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17" w:rsidRPr="004E69E7" w:rsidRDefault="00913C17" w:rsidP="006E6B53">
      <w:pPr>
        <w:pStyle w:val="Tytu"/>
        <w:spacing w:line="276" w:lineRule="auto"/>
        <w:outlineLvl w:val="0"/>
        <w:rPr>
          <w:sz w:val="22"/>
          <w:szCs w:val="22"/>
        </w:rPr>
      </w:pPr>
      <w:r w:rsidRPr="004E69E7">
        <w:rPr>
          <w:sz w:val="22"/>
          <w:szCs w:val="22"/>
        </w:rPr>
        <w:t>Umowa</w:t>
      </w:r>
    </w:p>
    <w:p w:rsidR="00236FA1" w:rsidRDefault="00913C17" w:rsidP="006E6B53">
      <w:pPr>
        <w:spacing w:line="276" w:lineRule="auto"/>
        <w:jc w:val="center"/>
        <w:rPr>
          <w:b/>
          <w:color w:val="000000"/>
          <w:spacing w:val="4"/>
          <w:sz w:val="22"/>
          <w:szCs w:val="22"/>
        </w:rPr>
      </w:pPr>
      <w:r w:rsidRPr="004E69E7">
        <w:rPr>
          <w:b/>
          <w:sz w:val="22"/>
          <w:szCs w:val="22"/>
        </w:rPr>
        <w:t xml:space="preserve">na wykonywanie usług w zakresie świadczeń zdrowotnych </w:t>
      </w:r>
      <w:r w:rsidRPr="004E69E7">
        <w:rPr>
          <w:b/>
          <w:sz w:val="22"/>
          <w:szCs w:val="22"/>
        </w:rPr>
        <w:br/>
      </w:r>
      <w:r w:rsidR="00236FA1">
        <w:rPr>
          <w:b/>
          <w:color w:val="000000"/>
          <w:spacing w:val="4"/>
          <w:sz w:val="22"/>
          <w:szCs w:val="22"/>
        </w:rPr>
        <w:t xml:space="preserve">nocnej i świątecznej opieki zdrowotnej w warunkach ambulatoryjnych / </w:t>
      </w:r>
    </w:p>
    <w:p w:rsidR="00236FA1" w:rsidRDefault="00236FA1" w:rsidP="006E6B53">
      <w:pPr>
        <w:spacing w:line="276" w:lineRule="auto"/>
        <w:jc w:val="center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 xml:space="preserve">w miejscu zamieszkania lub pobytu świadczeniobiorcy </w:t>
      </w:r>
    </w:p>
    <w:p w:rsidR="00913C17" w:rsidRPr="004E69E7" w:rsidRDefault="00913C17" w:rsidP="006E6B53">
      <w:pPr>
        <w:spacing w:line="276" w:lineRule="auto"/>
        <w:jc w:val="center"/>
        <w:rPr>
          <w:b/>
          <w:color w:val="000000"/>
          <w:spacing w:val="4"/>
          <w:sz w:val="22"/>
          <w:szCs w:val="22"/>
        </w:rPr>
      </w:pPr>
      <w:r w:rsidRPr="004E69E7">
        <w:rPr>
          <w:b/>
          <w:color w:val="000000"/>
          <w:spacing w:val="4"/>
          <w:sz w:val="22"/>
          <w:szCs w:val="22"/>
        </w:rPr>
        <w:t>w Uniwersyteckim Szpitalu Klinicznym w Białymstoku</w:t>
      </w:r>
    </w:p>
    <w:p w:rsidR="00913C17" w:rsidRPr="003F5728" w:rsidRDefault="00913C17" w:rsidP="002E483F">
      <w:pPr>
        <w:spacing w:line="276" w:lineRule="auto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 xml:space="preserve">(zwana dalej </w:t>
      </w:r>
      <w:r w:rsidRPr="003F5728">
        <w:rPr>
          <w:b/>
          <w:i/>
          <w:sz w:val="22"/>
          <w:szCs w:val="22"/>
        </w:rPr>
        <w:t>„Umową”)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zawarta w dniu ……………………….r. w  ………………, 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pomiędzy: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b/>
          <w:spacing w:val="1"/>
          <w:sz w:val="22"/>
          <w:szCs w:val="22"/>
        </w:rPr>
        <w:t>Uniwersyteckim Szpitalem Klinicznym w Białymstoku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pacing w:val="-3"/>
          <w:sz w:val="22"/>
          <w:szCs w:val="22"/>
        </w:rPr>
        <w:t>ul</w:t>
      </w:r>
      <w:r w:rsidRPr="004E69E7">
        <w:rPr>
          <w:sz w:val="22"/>
          <w:szCs w:val="22"/>
        </w:rPr>
        <w:t xml:space="preserve">. M. Curie-Skłodowskiej </w:t>
      </w:r>
      <w:smartTag w:uri="urn:schemas-microsoft-com:office:smarttags" w:element="metricconverter">
        <w:smartTagPr>
          <w:attr w:name="ProductID" w:val="24 a"/>
        </w:smartTagPr>
        <w:r w:rsidRPr="004E69E7">
          <w:rPr>
            <w:sz w:val="22"/>
            <w:szCs w:val="22"/>
          </w:rPr>
          <w:t>24 a</w:t>
        </w:r>
      </w:smartTag>
      <w:r w:rsidRPr="004E69E7">
        <w:rPr>
          <w:spacing w:val="1"/>
          <w:sz w:val="22"/>
          <w:szCs w:val="22"/>
        </w:rPr>
        <w:t>, 15-276 Białystok,</w:t>
      </w:r>
      <w:r w:rsidRPr="004E69E7">
        <w:rPr>
          <w:sz w:val="22"/>
          <w:szCs w:val="22"/>
        </w:rPr>
        <w:t xml:space="preserve"> </w:t>
      </w:r>
    </w:p>
    <w:p w:rsidR="00913C17" w:rsidRPr="003F5728" w:rsidRDefault="00913C17" w:rsidP="006E6B53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sz w:val="22"/>
          <w:szCs w:val="22"/>
        </w:rPr>
        <w:t xml:space="preserve">wpisanym do Krajowego Rejestru Sądowego w rejestrze stowarzyszeń, innych organizacji społecznych i zawodowych, fundacji i publicznych zakładów opieki zdrowotnej pod numerem 0000002254, REGON 000288610, </w:t>
      </w:r>
      <w:r w:rsidRPr="003F5728">
        <w:rPr>
          <w:sz w:val="22"/>
          <w:szCs w:val="22"/>
        </w:rPr>
        <w:t xml:space="preserve">NIP 5422534985 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pacing w:val="2"/>
          <w:sz w:val="22"/>
          <w:szCs w:val="22"/>
        </w:rPr>
      </w:pPr>
      <w:r w:rsidRPr="004E69E7">
        <w:rPr>
          <w:spacing w:val="2"/>
          <w:sz w:val="22"/>
          <w:szCs w:val="22"/>
        </w:rPr>
        <w:t>reprezentowanym przez:</w:t>
      </w:r>
    </w:p>
    <w:p w:rsidR="00913C17" w:rsidRPr="00AA14F6" w:rsidRDefault="00AA14F6" w:rsidP="006E6B53">
      <w:pPr>
        <w:shd w:val="clear" w:color="auto" w:fill="FFFFFF"/>
        <w:spacing w:line="276" w:lineRule="auto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- </w:t>
      </w:r>
      <w:r w:rsidR="00913C17" w:rsidRPr="004E69E7">
        <w:rPr>
          <w:spacing w:val="2"/>
          <w:sz w:val="22"/>
          <w:szCs w:val="22"/>
        </w:rPr>
        <w:t xml:space="preserve">Dyrektora – </w:t>
      </w:r>
      <w:r w:rsidR="00236FA1">
        <w:rPr>
          <w:spacing w:val="2"/>
          <w:sz w:val="22"/>
          <w:szCs w:val="22"/>
        </w:rPr>
        <w:t xml:space="preserve">prof. </w:t>
      </w:r>
      <w:r w:rsidR="00913C17" w:rsidRPr="004E69E7">
        <w:rPr>
          <w:spacing w:val="2"/>
          <w:sz w:val="22"/>
          <w:szCs w:val="22"/>
        </w:rPr>
        <w:t>dr hab. n. med. Jana Kochanowicza,</w:t>
      </w:r>
    </w:p>
    <w:p w:rsidR="00913C17" w:rsidRPr="003F5728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zwanym w dalszej części umowy </w:t>
      </w:r>
      <w:r w:rsidRPr="004E69E7">
        <w:rPr>
          <w:b/>
          <w:i/>
          <w:sz w:val="22"/>
          <w:szCs w:val="22"/>
        </w:rPr>
        <w:t>„Udzielającym Zamówienia</w:t>
      </w:r>
      <w:r w:rsidRPr="003F5728">
        <w:rPr>
          <w:b/>
          <w:i/>
          <w:sz w:val="22"/>
          <w:szCs w:val="22"/>
        </w:rPr>
        <w:t>” lub „Szpitalem” lub „USK w Białymstoku”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a 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…………………………………………………….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Adres ……………………………………………….</w:t>
      </w:r>
    </w:p>
    <w:p w:rsidR="00913C17" w:rsidRPr="004E69E7" w:rsidRDefault="00913C17" w:rsidP="00493BB1">
      <w:pPr>
        <w:shd w:val="clear" w:color="auto" w:fill="FFFFFF"/>
        <w:spacing w:line="276" w:lineRule="auto"/>
        <w:jc w:val="both"/>
        <w:rPr>
          <w:spacing w:val="1"/>
          <w:sz w:val="22"/>
          <w:szCs w:val="22"/>
        </w:rPr>
      </w:pPr>
      <w:r w:rsidRPr="004E69E7">
        <w:rPr>
          <w:sz w:val="22"/>
          <w:szCs w:val="22"/>
        </w:rPr>
        <w:t xml:space="preserve">wpisanym do Krajowego Rejestru Sądowego w rejestrze stowarzyszeń, innych organizacji społecznych i zawodowych, fundacji i publicznych zakładów opieki zdrowotnej pod numerem ……………….., REGON ………………, NIP ……………………….. </w:t>
      </w:r>
    </w:p>
    <w:p w:rsidR="00913C17" w:rsidRPr="004E69E7" w:rsidRDefault="00913C17" w:rsidP="006E6B53">
      <w:pPr>
        <w:pStyle w:val="Tekstpodstawowy3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4E69E7">
        <w:rPr>
          <w:rFonts w:ascii="Times New Roman" w:hAnsi="Times New Roman"/>
          <w:b w:val="0"/>
          <w:sz w:val="22"/>
          <w:szCs w:val="22"/>
        </w:rPr>
        <w:t>wpisanym do rejestru podmiotów wykonujących działalność leczniczą prowadzonego przez Wojewodę …………………………., pod numerem ……………………………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reprezentowanym przez: 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- ………………………….</w:t>
      </w:r>
    </w:p>
    <w:p w:rsidR="00913C17" w:rsidRPr="004E69E7" w:rsidRDefault="00913C17" w:rsidP="006E6B5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zwanym w dalszej części umowy </w:t>
      </w:r>
      <w:r w:rsidRPr="004E69E7">
        <w:rPr>
          <w:b/>
          <w:i/>
          <w:sz w:val="22"/>
          <w:szCs w:val="22"/>
        </w:rPr>
        <w:t xml:space="preserve">„Przyjmującym Zamówienie”. </w:t>
      </w:r>
    </w:p>
    <w:p w:rsidR="00913C17" w:rsidRPr="004E69E7" w:rsidRDefault="00913C17" w:rsidP="00EF06DA">
      <w:pPr>
        <w:pStyle w:val="Tekstpodstawowy"/>
        <w:spacing w:line="276" w:lineRule="auto"/>
        <w:rPr>
          <w:color w:val="auto"/>
          <w:sz w:val="22"/>
          <w:szCs w:val="22"/>
        </w:rPr>
      </w:pPr>
      <w:r w:rsidRPr="004E69E7">
        <w:rPr>
          <w:color w:val="auto"/>
          <w:sz w:val="22"/>
          <w:szCs w:val="22"/>
        </w:rPr>
        <w:t>W wyniku przeprowadzonego konkursu ofert oraz na podstawie następujących przepisów: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art. 26, 26a i 27 ustawy z dnia 14 kwietnia 2011 r. o działalności leczniczej (tekst jedn.: Dz.U. z 2020 r., poz. 295 ze zm.)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art. 146 ust. 1, art. 147-150, 151 ust. 1-5, art. 152, art. 153 i art. 154 ust. 1 i 2 ustawy z dnia 27 sierpnia 2004 r. o świadczeniach opieki zdrowotnej finansowanych ze środków publicznych (tekst jedn.: Dz</w:t>
      </w:r>
      <w:r w:rsidRPr="003F5728">
        <w:rPr>
          <w:sz w:val="22"/>
          <w:szCs w:val="22"/>
        </w:rPr>
        <w:t>.U. z 2020 r., poz. 1398 ze zm.) w</w:t>
      </w:r>
      <w:r w:rsidRPr="004E69E7">
        <w:rPr>
          <w:sz w:val="22"/>
          <w:szCs w:val="22"/>
        </w:rPr>
        <w:t xml:space="preserve"> związku z art. 26 ust. 4 ustawy z dnia 15 kwietnia 2011 r. o działalności leczniczej,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dnia 5 grudnia 1996 r. o zawodach lekarza i dentysty (tekst jedn.: Dz.U. z 2020 r., poz. 514 ze zm.),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 15 lipca 2011r. o zawodach pielęgniarki i położnej (tekst jedn.: Dz.U. z 2020 r., poz. 562 ze zm.)</w:t>
      </w:r>
    </w:p>
    <w:p w:rsidR="00913C17" w:rsidRPr="004E69E7" w:rsidRDefault="00913C17" w:rsidP="00EF06DA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ustawy z dnia 23 kwietnia 1964 r. – Kodeks cywilny (tekst jedn.: Dz.U. z 2019 r., poz. 1145 ze zm.),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strony zawierają umowę następującej treści:</w:t>
      </w:r>
    </w:p>
    <w:p w:rsidR="00913C17" w:rsidRPr="004E69E7" w:rsidRDefault="00913C17" w:rsidP="006E6B53">
      <w:pPr>
        <w:spacing w:line="276" w:lineRule="auto"/>
        <w:jc w:val="both"/>
        <w:rPr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</w:t>
      </w:r>
    </w:p>
    <w:p w:rsidR="00913C17" w:rsidRPr="003F5728" w:rsidRDefault="00913C17" w:rsidP="004E69E7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zamawia w zakresie świadczeń zdrowotnych w ramach kontraktu z płatnikiem, a Przyjmujący zamówienie zapewnia wykonywanie usług w zakresie </w:t>
      </w:r>
      <w:r w:rsidR="00236FA1">
        <w:rPr>
          <w:sz w:val="22"/>
          <w:szCs w:val="22"/>
        </w:rPr>
        <w:t xml:space="preserve">zapewnienia </w:t>
      </w:r>
      <w:r w:rsidR="00236FA1">
        <w:rPr>
          <w:sz w:val="22"/>
          <w:szCs w:val="22"/>
        </w:rPr>
        <w:lastRenderedPageBreak/>
        <w:t xml:space="preserve">udzielania świadczeń nocnej i świątecznej opieki zdrowotnej </w:t>
      </w:r>
      <w:r w:rsidR="00236FA1" w:rsidRPr="00236FA1">
        <w:rPr>
          <w:i/>
          <w:sz w:val="22"/>
          <w:szCs w:val="22"/>
        </w:rPr>
        <w:t>w warunkach ambulatoryjnych / w miejscu zamieszkania lub pobytu świadczeniodawcy</w:t>
      </w:r>
      <w:r w:rsidRPr="004E69E7">
        <w:rPr>
          <w:sz w:val="22"/>
          <w:szCs w:val="22"/>
        </w:rPr>
        <w:t xml:space="preserve"> realizowanych przez personel medyczny </w:t>
      </w:r>
      <w:r w:rsidR="00236FA1">
        <w:rPr>
          <w:sz w:val="22"/>
          <w:szCs w:val="22"/>
        </w:rPr>
        <w:t xml:space="preserve">                 </w:t>
      </w:r>
      <w:r w:rsidRPr="004E69E7">
        <w:rPr>
          <w:sz w:val="22"/>
          <w:szCs w:val="22"/>
        </w:rPr>
        <w:t xml:space="preserve">o kwalifikacjach wymaganych odrębnymi przepisami i w liczbie niezbędnej do wykonania świadczenia, z </w:t>
      </w:r>
      <w:r w:rsidRPr="003F5728">
        <w:rPr>
          <w:sz w:val="22"/>
          <w:szCs w:val="22"/>
        </w:rPr>
        <w:t>wykorzystaniem stanowiącej własność Udzielającego zamówienie infrastruktury, zwanej dalej „Usługami medycznymi”.</w:t>
      </w:r>
    </w:p>
    <w:p w:rsidR="00F8197B" w:rsidRDefault="00913C17" w:rsidP="00F8197B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Ilekroć w Umowie jest mowa o Przyjmującym zamówienie, pojęcie to oznacza zarówno podmiot zawierający Umowę jak i osoby zatrudnione przez Przyjmującego zamówienie, realizujące Umowę – zgodnie z zapisami Umowy.</w:t>
      </w:r>
    </w:p>
    <w:p w:rsidR="00F8197B" w:rsidRPr="00F8197B" w:rsidRDefault="00F8197B" w:rsidP="00F8197B">
      <w:pPr>
        <w:numPr>
          <w:ilvl w:val="0"/>
          <w:numId w:val="24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opieki zdrowotnej, o których mowa w pkt. 1, będą realizowane w warunkach ambulatoryjnych / w miejscu zamieszkania lub pobytu świadczeniobiorcy przez lekarz i pielęgniarki od </w:t>
      </w:r>
      <w:r w:rsidR="00A41047">
        <w:rPr>
          <w:sz w:val="22"/>
          <w:szCs w:val="22"/>
        </w:rPr>
        <w:t>poniedziałku</w:t>
      </w:r>
      <w:r>
        <w:rPr>
          <w:sz w:val="22"/>
          <w:szCs w:val="22"/>
        </w:rPr>
        <w:t xml:space="preserve"> do piątku w godzinach od</w:t>
      </w:r>
      <w:r w:rsidR="00A41047">
        <w:rPr>
          <w:sz w:val="22"/>
          <w:szCs w:val="22"/>
        </w:rPr>
        <w:t xml:space="preserve"> 18.00 </w:t>
      </w:r>
      <w:r>
        <w:rPr>
          <w:sz w:val="22"/>
          <w:szCs w:val="22"/>
        </w:rPr>
        <w:t>do 08</w:t>
      </w:r>
      <w:r w:rsidR="00A41047">
        <w:rPr>
          <w:sz w:val="22"/>
          <w:szCs w:val="22"/>
        </w:rPr>
        <w:t>.</w:t>
      </w:r>
      <w:r>
        <w:rPr>
          <w:sz w:val="22"/>
          <w:szCs w:val="22"/>
        </w:rPr>
        <w:t>00 dnia następnego oraz w soboty, niedziele i inne dni ustawowo wolne od pracy w godzinach od 08.00 dnia danego do godziny 08</w:t>
      </w:r>
      <w:r w:rsidR="00A41047">
        <w:rPr>
          <w:sz w:val="22"/>
          <w:szCs w:val="22"/>
        </w:rPr>
        <w:t>.</w:t>
      </w:r>
      <w:r>
        <w:rPr>
          <w:sz w:val="22"/>
          <w:szCs w:val="22"/>
        </w:rPr>
        <w:t>00 dnia następnego.</w:t>
      </w:r>
    </w:p>
    <w:p w:rsidR="00913C17" w:rsidRPr="004E69E7" w:rsidRDefault="00913C17" w:rsidP="004E69E7">
      <w:pPr>
        <w:spacing w:line="276" w:lineRule="auto"/>
        <w:ind w:left="360" w:hanging="360"/>
        <w:jc w:val="both"/>
        <w:rPr>
          <w:color w:val="FF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2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Usługi medyczne wykonywane będą przez personel posiadający udokumentowane na piśmie uprawnienia i kwalifikacje. Wykaz osób udzielających określonych świadczeń zdrowotnych lub świadczeń określonego rodzaju określa </w:t>
      </w:r>
      <w:r w:rsidRPr="003F5728">
        <w:rPr>
          <w:b/>
          <w:sz w:val="22"/>
          <w:szCs w:val="22"/>
        </w:rPr>
        <w:t xml:space="preserve">Załącznik nr 1 </w:t>
      </w:r>
      <w:r w:rsidRPr="003F5728">
        <w:rPr>
          <w:sz w:val="22"/>
          <w:szCs w:val="22"/>
        </w:rPr>
        <w:t>do niniejszej umowy.</w:t>
      </w:r>
    </w:p>
    <w:p w:rsidR="00913C17" w:rsidRPr="004E69E7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Zmiana składu osobowego personelu realizującego Umowę wymaga pisemnej zgody Udzielającego Zamówienie, po uprzednim przedstawieniu przez Przyjmującego zamówienie dokumentów potwierdzających uprawnienia i kwalifikacje zawodowe osoby, która ma</w:t>
      </w:r>
      <w:r w:rsidRPr="004E69E7">
        <w:rPr>
          <w:sz w:val="22"/>
          <w:szCs w:val="22"/>
        </w:rPr>
        <w:t xml:space="preserve"> zostać umieszczona w wykazie.</w:t>
      </w:r>
    </w:p>
    <w:p w:rsidR="00913C17" w:rsidRPr="004E69E7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zamówienie zastrzega sobie prawo nie wyrażenia zgody, w uzasadnionych przypadkach, na wykonanie usług przez konkretną osobę wskazaną przez Przyjmującego zamówienie.</w:t>
      </w:r>
    </w:p>
    <w:p w:rsidR="00913C17" w:rsidRPr="003F5728" w:rsidRDefault="00236FA1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Miejscem wykonywania usług,</w:t>
      </w:r>
      <w:r w:rsidR="00913C17" w:rsidRPr="004E69E7">
        <w:rPr>
          <w:sz w:val="22"/>
          <w:szCs w:val="22"/>
        </w:rPr>
        <w:t xml:space="preserve"> będących </w:t>
      </w:r>
      <w:r>
        <w:rPr>
          <w:sz w:val="22"/>
          <w:szCs w:val="22"/>
        </w:rPr>
        <w:t>przedmiotem Umowy,</w:t>
      </w:r>
      <w:r w:rsidR="00F8197B">
        <w:rPr>
          <w:sz w:val="22"/>
          <w:szCs w:val="22"/>
        </w:rPr>
        <w:t xml:space="preserve"> jest </w:t>
      </w:r>
      <w:r w:rsidR="00F8197B" w:rsidRPr="00F8197B">
        <w:rPr>
          <w:i/>
          <w:sz w:val="22"/>
          <w:szCs w:val="22"/>
        </w:rPr>
        <w:t>siedziba</w:t>
      </w:r>
      <w:r w:rsidR="00913C17" w:rsidRPr="00F8197B">
        <w:rPr>
          <w:i/>
          <w:sz w:val="22"/>
          <w:szCs w:val="22"/>
        </w:rPr>
        <w:t xml:space="preserve"> Udzielającego zamówienie</w:t>
      </w:r>
      <w:r w:rsidRPr="00F8197B">
        <w:rPr>
          <w:i/>
          <w:sz w:val="22"/>
          <w:szCs w:val="22"/>
        </w:rPr>
        <w:t xml:space="preserve"> / obszar zabezpieczenia, za który odpowiada Udzielający Zamówienie</w:t>
      </w:r>
      <w:r w:rsidR="00F8197B" w:rsidRPr="00F8197B">
        <w:rPr>
          <w:i/>
          <w:sz w:val="22"/>
          <w:szCs w:val="22"/>
        </w:rPr>
        <w:t xml:space="preserve"> zgodnie z umową zawartą pomiędzy Udzielający zamówienie a Narodowym Funduszem Zdrowia</w:t>
      </w:r>
      <w:r w:rsidR="00F819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13C17" w:rsidRPr="003F5728" w:rsidRDefault="00913C17" w:rsidP="004E69E7">
      <w:pPr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Przyjmujący Zamówienie zobowiązuje się </w:t>
      </w:r>
      <w:r w:rsidR="00F8197B">
        <w:rPr>
          <w:sz w:val="22"/>
          <w:szCs w:val="22"/>
        </w:rPr>
        <w:t xml:space="preserve">do wykonywania przedmiotu umowy zgodnie z treścią umowy oraz </w:t>
      </w:r>
      <w:r w:rsidRPr="003F5728">
        <w:rPr>
          <w:sz w:val="22"/>
          <w:szCs w:val="22"/>
        </w:rPr>
        <w:t>zapewnić świadczenia w sposób gwarantujący pacjentom nieprzerwaną opiekę medyczną.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                                                                   § 3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oświadcza, że zobowiązuje się do realizowania </w:t>
      </w:r>
      <w:r w:rsidRPr="00F8197B">
        <w:rPr>
          <w:sz w:val="22"/>
          <w:szCs w:val="22"/>
        </w:rPr>
        <w:t>Usłu</w:t>
      </w:r>
      <w:r w:rsidRPr="004E69E7">
        <w:rPr>
          <w:sz w:val="22"/>
          <w:szCs w:val="22"/>
        </w:rPr>
        <w:t xml:space="preserve">g medycznych z zachowaniem należytej staranności, zgodnie z posiadaną wiedzą medyczną i standardami postępowania i procedurami medycznymi, w tym także standardami udzielania świadczeń zdrowotnych ustalonymi przez Udzielającego zamówienia oraz na zasadach wynikających z ustawy z dnia 5 grudnia 1996 r. o zawodach lekarza i lekarza dentysty, ustawy z dnia 15 lipca 2011 r. o zawodach pielęgniarki i położnej, ustawy z dnia 15 kwietnia 2011 r. o działalności leczniczej, ustawy z dnia 27 sierpnia 2004r. o świadczeniach opieki zdrowotnej finansowanych ze środków publicznych i innych przepisów regulujących zasady wykonywania zawodu lekarza, zawodu pielęgniarki oraz udzielania świadczeń zdrowotnych, jak również zgodnie z opracowanym i przyjętym w Szpitalu </w:t>
      </w:r>
      <w:r w:rsidRPr="003F5728">
        <w:rPr>
          <w:sz w:val="22"/>
          <w:szCs w:val="22"/>
        </w:rPr>
        <w:t>miesięcznym harmonogramem pracy Poradni oraz dyżurów (grafik dyżurów).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Przyjmujący zamówienie zobowiązuje się do przestrzegania przepisów bhp i ppoż. (w tym do posiadania aktualnego badania i szkolenia w tym zakresie na własny koszt przez cały okres obowiązywania niniejszej umowy), postanowienia Statutu Udzielającego Zamówienie, </w:t>
      </w:r>
      <w:r w:rsidRPr="003F5728">
        <w:rPr>
          <w:sz w:val="22"/>
          <w:szCs w:val="22"/>
        </w:rPr>
        <w:lastRenderedPageBreak/>
        <w:t>regulaminów wewnątrzszpitalnych oraz obowiązujących zarządzeń i procedur obowiązujących u Udzielającego Zamówienia.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oświadcza, iż zapoznał się z wewnętrznymi Zarządzeniami Dyrektora USK w Białymstoku, w tym z treścią Regulaminu Organizacyjnego i przyjmuje je bez zastrzeżeń.</w:t>
      </w:r>
    </w:p>
    <w:p w:rsidR="00913C17" w:rsidRPr="004E69E7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Do obowiązków ogólnych Przyjmującego Zamówienie</w:t>
      </w:r>
      <w:r w:rsidRPr="004E69E7">
        <w:rPr>
          <w:sz w:val="22"/>
          <w:szCs w:val="22"/>
        </w:rPr>
        <w:t xml:space="preserve"> należy ponadto: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przestrzeganie Kodeksu Etyki Lekarskiej/Kodeksu Etyki Zawodowej Pielęgniarski i Położnej, a w szczególności:</w:t>
      </w:r>
    </w:p>
    <w:p w:rsidR="00913C17" w:rsidRPr="004E69E7" w:rsidRDefault="00913C17" w:rsidP="004E69E7">
      <w:p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- zachowanie życzliwego stosunku wobec pacjentów, </w:t>
      </w:r>
    </w:p>
    <w:p w:rsidR="00913C17" w:rsidRPr="004E69E7" w:rsidRDefault="00913C17" w:rsidP="004E69E7">
      <w:p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- zachowanie życzliwego stosunku wobec współpracującego personelu,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dbanie o udostępnione przez Udzielającego Zamówienie pomieszczenia, sprzęt i aparaturę medyczną,</w:t>
      </w:r>
    </w:p>
    <w:p w:rsidR="00913C17" w:rsidRPr="004E69E7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podnoszenie kwalifikacji zawodowych,</w:t>
      </w:r>
    </w:p>
    <w:p w:rsidR="00913C17" w:rsidRPr="003F5728" w:rsidRDefault="00913C17" w:rsidP="004E69E7">
      <w:pPr>
        <w:numPr>
          <w:ilvl w:val="0"/>
          <w:numId w:val="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przestrzeganie praw pacjenta, określonych w ustawie z 6 listopada 2008 r. o prawach pacjenta i Rzeczniku </w:t>
      </w:r>
      <w:r w:rsidRPr="003F5728">
        <w:rPr>
          <w:sz w:val="22"/>
          <w:szCs w:val="22"/>
        </w:rPr>
        <w:t>Praw Pacjenta (tekst jedn.: Dz.U. z 2020 r., poz. 849 ze zm.).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celu prawidłowej realizacji Umowy, Przyjmujący Zamówienie zobowiązuje się do współdziałania z innymi lekarzami, pielęgniarkami oraz pozostałym personelem udzielającymi świadczeń w Szpitalu w sposób umożliwiający zapewnienie ciągłości udzielania świadczeń zdrowotnych w Szpitalu zgodnie z wymaganiami wynikającymi z umowy zawartej przez Udzielającego Zamówienia z płatnikami systemowymi oraz zgodnie z zasadami realizacji świadczeń wynikającymi z tej umowy.</w:t>
      </w:r>
    </w:p>
    <w:p w:rsidR="00913C17" w:rsidRPr="003F5728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Udzielanie Usług medycznych realizowane będzie w bezpośrednim powiązaniu z realizacją zadań dydaktycznych i badawczych Uniwersytetu Medycznego w Białymstoku oraz uczestniczeniu przez Przyjmującego Zamówienie w przygotowaniu osób do wykonywania zawodu medycznego i kształcenia osób wykonujących zawód medyczny na zasadach określonych w odrębnych przepisach. </w:t>
      </w:r>
    </w:p>
    <w:p w:rsidR="00913C17" w:rsidRPr="004E69E7" w:rsidRDefault="00913C17" w:rsidP="004E69E7">
      <w:pPr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zobowiązuje się do dbania o pozytywny wizerunek Udzielającego Zamówienie. 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</w:p>
    <w:p w:rsidR="00913C17" w:rsidRPr="003F5728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>§4</w:t>
      </w:r>
    </w:p>
    <w:p w:rsidR="00913C17" w:rsidRPr="003F5728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3F5728">
        <w:rPr>
          <w:b/>
          <w:sz w:val="22"/>
          <w:szCs w:val="22"/>
        </w:rPr>
        <w:t>Zasady udostępniania środków niezbędnych do realizacji Umowy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</w:t>
      </w:r>
      <w:r w:rsidRPr="004E69E7">
        <w:rPr>
          <w:sz w:val="22"/>
          <w:szCs w:val="22"/>
        </w:rPr>
        <w:t xml:space="preserve">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jest zobowiązany do umożliwienia Przyjmującemu Zamówienie nieodpłatnego wykonywania badań diagnostycznych niezbędnych do właściwego udzielania świadczeń objętych umową. Przyjmujący Zamówienie jest uprawniony do zlecania badań w przypadkach uzasadnionych wskazaniami aktualnej wiedzy i praktyki medycznej bez przekraczania granic koniecznej potrzeby.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Przyjmujący Zamówienie oświadcza, że zna zasady </w:t>
      </w:r>
      <w:r w:rsidRPr="003F5728">
        <w:rPr>
          <w:sz w:val="22"/>
          <w:szCs w:val="22"/>
        </w:rPr>
        <w:t xml:space="preserve">użytkowania sprzętu i aparatury, o której mowa w § 4 ust. 4 i zobowiązuje się do używania jej zgodnie z zasadami bhp i właściwymi instrukcjami obsługi.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jest zobowiązany do niezwłocznego informowania Udzielającego Zamówienia o wszelkich dostrzeżonych nieprawidłowościach w funkcjonowaniu sprzętu i aparatury, o którym mowa powyżej.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zobowiązuje się do </w:t>
      </w:r>
      <w:r w:rsidRPr="003F5728">
        <w:rPr>
          <w:sz w:val="22"/>
          <w:szCs w:val="22"/>
        </w:rPr>
        <w:t>utrzymania sprzętu i aparatury medycznej w należytym stanie technicznym, w szczególności poprzez zapewnienie regularnych</w:t>
      </w:r>
      <w:r w:rsidRPr="004E69E7">
        <w:rPr>
          <w:sz w:val="22"/>
          <w:szCs w:val="22"/>
        </w:rPr>
        <w:t>, okresowych przeglądów technicznych. Ponadto Udzielający Zamówienia zobowiązuje się zapewnić odpowiedni stan sanitarny i czystość pomieszczeń potrzebnych do wykonywania przez Przyjmującego Zamówienie świadczeń zdrowotnych.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zobowiązuje się</w:t>
      </w:r>
      <w:r w:rsidRPr="003F5728">
        <w:rPr>
          <w:sz w:val="22"/>
          <w:szCs w:val="22"/>
        </w:rPr>
        <w:t>, że osoby zatrudnione przez Przyjmującego zamówienie będą dbały o użytkowane pomieszczenia, środki, sprzęt, materiały i aparaturę Udzielającego Zamówienia oraz do przestrzegania prawidłowej gospodarki sprzętem i udostępnionymi materiałami oraz ponosi odpowiedzialność za ich uszkodzenie bądź utratę, jeśli używa ich w sposób sprzeczny z właściwościami lub przeznaczeniem.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Przyjmujący Zamówienie nie odpowiada za szkody i uszczerbki zdrowia pacjenta powstałe na skutek wad sprzętu i aparatury medycznej Udzielającego Zamówienia. Jednakże, jeżeli mimo dostrzeżenia nieprawidłowości w działaniu sprzętu i aparatury medycznej, nie poinformował o tym Udzielającego Zamówienia, odpowiada za powstałą z tego powodu szkodę na zasadach ogólnych. </w:t>
      </w:r>
    </w:p>
    <w:p w:rsidR="00913C17" w:rsidRPr="003F5728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Udzielający Zamówienia zobowiązuje się zapewnić Przyjmującemu Zamówienie możliwość korzystania z konsultacji i badań specjalistycznych, świadczonych przez zatrudnionych u niego pracowników i osoby udzielające świadczeń na innej podstawie niż stosunek pracy. </w:t>
      </w:r>
    </w:p>
    <w:p w:rsidR="00913C17" w:rsidRPr="004E69E7" w:rsidRDefault="00913C17" w:rsidP="004E69E7">
      <w:pPr>
        <w:numPr>
          <w:ilvl w:val="0"/>
          <w:numId w:val="19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Osoby zatrudnione przez Przyjmującego Zamówienie</w:t>
      </w:r>
      <w:r w:rsidRPr="004E69E7">
        <w:rPr>
          <w:color w:val="000000"/>
          <w:sz w:val="22"/>
          <w:szCs w:val="22"/>
        </w:rPr>
        <w:t xml:space="preserve"> są zobowiązani nosić w widocznym miejscu identyfikator zawierający imię i nazwisko oraz funkcję tej osoby.  </w:t>
      </w:r>
    </w:p>
    <w:p w:rsidR="00913C17" w:rsidRPr="004E69E7" w:rsidRDefault="00913C17" w:rsidP="006E6B53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5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współpracuje z całym personelem Udzielającego zamówienie udzielającym świadczeń zdrowotnych na rzecz pacjentów leczonych przez Udzielającego Zamówienie.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Po uzyskaniu zgody Udzielającego Zamówienie, Przyjmujący Zamówienie może zlecić innemu podmiotowi udzielanie świadczeń zdrowotnych i związanych z tym obowiązków, określonych w niniejszej umowie.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 xml:space="preserve">Przyjmujący Zamówienie </w:t>
      </w:r>
      <w:r w:rsidRPr="003F5728">
        <w:rPr>
          <w:sz w:val="22"/>
          <w:szCs w:val="22"/>
        </w:rPr>
        <w:t>odpowiada za działania i zaniedbania innego podmiotu</w:t>
      </w:r>
      <w:r w:rsidRPr="004E69E7">
        <w:rPr>
          <w:sz w:val="22"/>
          <w:szCs w:val="22"/>
        </w:rPr>
        <w:t>, któremu zlecił świadczenie usług, jak za własne.</w:t>
      </w:r>
    </w:p>
    <w:p w:rsidR="00913C17" w:rsidRPr="004E69E7" w:rsidRDefault="00913C17" w:rsidP="004E69E7">
      <w:pPr>
        <w:numPr>
          <w:ilvl w:val="0"/>
          <w:numId w:val="20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 xml:space="preserve">Koszty zlecenia usługi innemu podmiotowi ponosi Przyjmujący Zamówienie. 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both"/>
        <w:rPr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6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zamówienie oświadcza, że miejsca wykonywania usług spełniają warunki stawiane podmiotom działalności leczniczej w tym zakresie.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oświadcza, że nie zgłasza w tym przedmiocie żadnych zastrzeżeń.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Bezpośrednią kontrolę merytoryczną nad udzielaniem usług medycznych sprawuje Udzielający Zamówienie.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Pełną kontrolę nad realizacją niniejszej umowy sprawuje Udzielający zamówienie.</w:t>
      </w:r>
    </w:p>
    <w:p w:rsidR="00913C17" w:rsidRPr="004E69E7" w:rsidRDefault="00913C17" w:rsidP="004E69E7">
      <w:pPr>
        <w:numPr>
          <w:ilvl w:val="0"/>
          <w:numId w:val="3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color w:val="000000"/>
          <w:sz w:val="22"/>
          <w:szCs w:val="22"/>
        </w:rPr>
        <w:t>Przyjmujący zamówienie zobowiązuje się do udzielania świadczeń zgodnie z wymogami płatnika.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hd w:val="clear" w:color="auto" w:fill="FFFFFF"/>
        <w:spacing w:line="276" w:lineRule="auto"/>
        <w:ind w:left="360" w:right="-17" w:hanging="360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7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zobowiązany jest do udzielania świadczeń zdrowotnych, z zachowaniem najwyższej staranności, zgodnie ze wskazaniami aktualnej wiedzy medycznej, dostępnymi metodami i środkami zapobiegania, rozpoznawania i leczenia chorób, respektując prawa pacjenta oraz zgodnie z zasadami etyki zawodowej.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zobowiązuje się do zapewnienia pacjentom bezpieczeństwa podczas udzielania świadczeń.</w:t>
      </w:r>
    </w:p>
    <w:p w:rsidR="00913C17" w:rsidRPr="003F5728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 świadczenia udzielane na </w:t>
      </w:r>
      <w:r w:rsidRPr="003F5728">
        <w:rPr>
          <w:sz w:val="22"/>
          <w:szCs w:val="22"/>
        </w:rPr>
        <w:t>podstawie Umowy, Przyjmujący Zamówienie nie może pobierać od ubezpieczonego żadnych dodatkowych opłat, chyba że taka odpłatność przewidziana jest w odrębnych przepisach.</w:t>
      </w:r>
    </w:p>
    <w:p w:rsidR="00913C17" w:rsidRPr="004E69E7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color w:val="000000"/>
          <w:sz w:val="22"/>
          <w:szCs w:val="22"/>
        </w:rPr>
      </w:pPr>
      <w:r w:rsidRPr="004E69E7">
        <w:rPr>
          <w:sz w:val="22"/>
          <w:szCs w:val="22"/>
        </w:rPr>
        <w:t>Przyjmujący Zamówienie zobowiązany jest do podejmowania i prowadzenia działań mających na celu utrzymanie i podnoszenie poziomu jakości udzielanych świadczeń.</w:t>
      </w:r>
    </w:p>
    <w:p w:rsidR="00913C17" w:rsidRPr="003F5728" w:rsidRDefault="00913C17" w:rsidP="004E69E7">
      <w:pPr>
        <w:numPr>
          <w:ilvl w:val="0"/>
          <w:numId w:val="21"/>
        </w:numPr>
        <w:shd w:val="clear" w:color="auto" w:fill="FFFFFF"/>
        <w:spacing w:line="276" w:lineRule="auto"/>
        <w:ind w:left="360" w:right="-17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Zamówienie zobowiązany jest do objęcia osób realizujących zamówienie w imieniu Przyjmującego Zamówienie szkoleniem BHP stanowiskowym, a także do zapoznania ich z </w:t>
      </w:r>
      <w:r w:rsidRPr="003F5728">
        <w:rPr>
          <w:sz w:val="22"/>
          <w:szCs w:val="22"/>
        </w:rPr>
        <w:t>regulacjami obowiązującymi w miejscu wykonywania zamówienia.</w:t>
      </w:r>
    </w:p>
    <w:p w:rsidR="00913C17" w:rsidRPr="003F5728" w:rsidRDefault="00913C17" w:rsidP="004E69E7">
      <w:pPr>
        <w:numPr>
          <w:ilvl w:val="0"/>
          <w:numId w:val="21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zobowiązuje się do udzielania Usług medycznych we własnej odzieży ochronnej i obuwiu roboczym odpowiadającym wymogom określonym w powszechnie obowiązujących przepisach prawa dotyczących tej materii.</w:t>
      </w:r>
    </w:p>
    <w:p w:rsidR="00913C17" w:rsidRPr="004E69E7" w:rsidRDefault="00913C17" w:rsidP="006E6B53">
      <w:pPr>
        <w:shd w:val="clear" w:color="auto" w:fill="FFFFFF"/>
        <w:spacing w:line="276" w:lineRule="auto"/>
        <w:ind w:left="720" w:right="-17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8</w:t>
      </w:r>
    </w:p>
    <w:p w:rsidR="00913C17" w:rsidRPr="004E69E7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Przyjmujący Zamówienie zobowiązuje się do: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przestrzegania procedur wewnętrznych oraz rzetelnego </w:t>
      </w:r>
      <w:r w:rsidRPr="004E69E7">
        <w:rPr>
          <w:color w:val="000000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wydawania orzeczeń lekarskich, skierowań, zwolnień lekarskich, recept, opinii i zaświadczeń wg przepisów obowiązujących w podmiotach leczniczych oraz niezbędnych do prowadzenia dokumentacji na zasadach wynikających z tych przepisów,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przekazywania, na żądanie Udzielającego Zamówienia, informacji dotyczących realizacji przyjętego zamówienia, w szczególności zaś do udostępniania danych do analiz ekonomicznych, 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przestrzegania przy wykonywaniu niniejszej umowy zasad wynikających z Ustawy z dnia 10 maja 2018 r. o ochronie danych osobowych (tekst jedn.: Dz.U. z 2019 r., poz. 1781 ze zm.) oraz umowy powierzenia przetwarzania danych osobowych stanowiącej </w:t>
      </w:r>
      <w:r w:rsidRPr="004E69E7">
        <w:rPr>
          <w:b/>
          <w:color w:val="000000"/>
          <w:sz w:val="22"/>
          <w:szCs w:val="22"/>
        </w:rPr>
        <w:t>załącznik nr 3</w:t>
      </w:r>
      <w:r w:rsidRPr="004E69E7">
        <w:rPr>
          <w:color w:val="000000"/>
          <w:sz w:val="22"/>
          <w:szCs w:val="22"/>
        </w:rPr>
        <w:t xml:space="preserve"> do niniejszej umowy,</w:t>
      </w:r>
    </w:p>
    <w:p w:rsidR="00913C17" w:rsidRPr="004E69E7" w:rsidRDefault="00913C17" w:rsidP="004E69E7">
      <w:pPr>
        <w:numPr>
          <w:ilvl w:val="0"/>
          <w:numId w:val="8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oświadcza, iż zapoznał się z zasadami prowadzenia sprawozdawczości statystycznej oraz prowadzenia i wydawania dokumentacji medycznej obowiązującymi u Udzielającego Zamówienie i zobowiązuje się do prowadzenia sprawozdawczości statystycznej w zakresie świadczonych usług medycznych oraz przestrzegania zasad wynikających z w/w </w:t>
      </w:r>
      <w:r w:rsidRPr="003F5728">
        <w:rPr>
          <w:sz w:val="22"/>
          <w:szCs w:val="22"/>
        </w:rPr>
        <w:t xml:space="preserve">dokumentacji. 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Przyjmującemu Zamówienie nie wolno w związku z wykonywaniem niniejszej umowy, przyjmować jakichkolwiek korzyści materialnych od pacjentów, którym udziela lub udzielał świadczeń zdrowotnych.</w:t>
      </w:r>
    </w:p>
    <w:p w:rsidR="00913C17" w:rsidRPr="003F5728" w:rsidRDefault="00913C17" w:rsidP="004E69E7">
      <w:pPr>
        <w:numPr>
          <w:ilvl w:val="0"/>
          <w:numId w:val="7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nie może w podmiocie leczniczym Udzielającego Zamówienia udzielać jakichkolwiek świadczeń zdrowotnych, ani też świadczyć innych usług nie objętych przedmiotem niniejszej umowy na rzecz osób nie będących pacjentami Udzielającego Zamówienia.</w:t>
      </w:r>
    </w:p>
    <w:p w:rsidR="00913C17" w:rsidRPr="004E69E7" w:rsidRDefault="00913C17" w:rsidP="006E6B53">
      <w:pPr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913C17" w:rsidRPr="004E69E7" w:rsidRDefault="00913C17" w:rsidP="004E69E7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lastRenderedPageBreak/>
        <w:t>§ 9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odpowiedzialność za ordynowanie leków, wyrobów medycznych i środków pomocniczych dostarczonych przez Udzielającego Zamówienie zgodnie z obowiązującymi przepisami oraz z uwzględnieniem zasady nie przekraczania granic koniecznej potrzeby oraz za wykonywane zabiegi medyczne.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Ordynowanie leków powinno odbywać się zgodnie z obowiązującymi w tym zakresie przepisami.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 xml:space="preserve">Przyjmujący zamówienie ma prawo kierować pacjentów na badania diagnostyczne, konsultacje i zabiegi rehabilitacyjne poza siedzibę </w:t>
      </w:r>
      <w:r w:rsidRPr="004E69E7">
        <w:rPr>
          <w:sz w:val="22"/>
          <w:szCs w:val="22"/>
        </w:rPr>
        <w:t>Udzielającego Zamówienie</w:t>
      </w:r>
      <w:r w:rsidRPr="004E69E7">
        <w:rPr>
          <w:color w:val="000000"/>
          <w:sz w:val="22"/>
          <w:szCs w:val="22"/>
        </w:rPr>
        <w:t xml:space="preserve"> w sytuacjach, gdy Udzielający Zamówienie nie może ich zapewnić w ramach własnych, a ma podpisane stosowne umowy na ich wykonywanie bądź w przypadku ich braku do innych podmiotów spełniających wymagania w tym zakresie określone odrębnymi przepisami.</w:t>
      </w:r>
    </w:p>
    <w:p w:rsidR="00913C17" w:rsidRPr="004E69E7" w:rsidRDefault="00913C17" w:rsidP="004E69E7">
      <w:pPr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color w:val="000000"/>
          <w:sz w:val="22"/>
          <w:szCs w:val="22"/>
        </w:rPr>
        <w:t>Udzielający Zamówienia upoważnia Przyjmującego Zamówienie do kierowania pacjentów na dalsze leczenie do innych jednostek opieki zdrowotnej w razie takiej konieczności.</w:t>
      </w:r>
    </w:p>
    <w:p w:rsidR="00913C17" w:rsidRDefault="00913C17" w:rsidP="006E6B53">
      <w:pPr>
        <w:spacing w:line="276" w:lineRule="auto"/>
        <w:ind w:left="3540" w:firstLine="708"/>
        <w:jc w:val="both"/>
        <w:rPr>
          <w:b/>
          <w:sz w:val="22"/>
          <w:szCs w:val="22"/>
        </w:rPr>
      </w:pPr>
    </w:p>
    <w:p w:rsidR="00913C17" w:rsidRPr="004E69E7" w:rsidRDefault="00913C17" w:rsidP="004E69E7">
      <w:pPr>
        <w:spacing w:line="276" w:lineRule="auto"/>
        <w:jc w:val="center"/>
        <w:rPr>
          <w:sz w:val="22"/>
          <w:szCs w:val="22"/>
        </w:rPr>
      </w:pPr>
      <w:r w:rsidRPr="004E69E7">
        <w:rPr>
          <w:b/>
          <w:sz w:val="22"/>
          <w:szCs w:val="22"/>
        </w:rPr>
        <w:t>§ 10</w:t>
      </w:r>
    </w:p>
    <w:p w:rsidR="00913C17" w:rsidRPr="004E69E7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b/>
          <w:sz w:val="22"/>
          <w:szCs w:val="22"/>
        </w:rPr>
        <w:t xml:space="preserve"> </w:t>
      </w:r>
      <w:r w:rsidRPr="004E69E7">
        <w:rPr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29 kwietnia 2019 r. w sprawie obowiązkowego ubezpieczenia odpowiedzialności cywilnej podmiotu wykonującego działalność leczniczą (tekst jedn.: Dz.U. z 2019 r., poz. 866 ze zm.).</w:t>
      </w:r>
    </w:p>
    <w:p w:rsidR="00913C17" w:rsidRPr="004E69E7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913C17" w:rsidRPr="003F5728" w:rsidRDefault="00913C17" w:rsidP="004E69E7">
      <w:pPr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zobowiązany jest do utrzymania przez cały czas obowiązywania niniejszej umowy stałej sumy gwarancyjnej oraz wartości ubezpieczenia oraz do dostarczenia Udzielającemu Zamówienia najpóźniej w ostatnim dniu obowiązywania dotychczasowej umowy ubezpieczenia, odpisu nowej polisy ubezpieczenia od odpowiedzialności cywilnej w przypadku, gdy umowa ubezpieczenia odpowiedzialności </w:t>
      </w:r>
      <w:r w:rsidRPr="003F5728">
        <w:rPr>
          <w:sz w:val="22"/>
          <w:szCs w:val="22"/>
        </w:rPr>
        <w:t>cywilnej wygaśnie lub ulegnie rozwiązaniu w trakcie obowiązywania niniejszej umowy.</w:t>
      </w:r>
    </w:p>
    <w:p w:rsidR="00913C17" w:rsidRPr="004E69E7" w:rsidRDefault="00913C17" w:rsidP="004E69E7">
      <w:pPr>
        <w:spacing w:line="276" w:lineRule="auto"/>
        <w:ind w:left="360" w:hanging="360"/>
        <w:jc w:val="both"/>
        <w:rPr>
          <w:sz w:val="22"/>
          <w:szCs w:val="22"/>
        </w:rPr>
      </w:pPr>
    </w:p>
    <w:p w:rsidR="00913C17" w:rsidRDefault="00913C17" w:rsidP="004E69E7">
      <w:pPr>
        <w:shd w:val="clear" w:color="auto" w:fill="FFFFFF"/>
        <w:spacing w:line="276" w:lineRule="auto"/>
        <w:ind w:left="360" w:right="-17"/>
        <w:jc w:val="center"/>
        <w:rPr>
          <w:b/>
          <w:color w:val="000000"/>
          <w:sz w:val="22"/>
          <w:szCs w:val="22"/>
        </w:rPr>
      </w:pPr>
      <w:r w:rsidRPr="004E69E7">
        <w:rPr>
          <w:b/>
          <w:color w:val="000000"/>
          <w:sz w:val="22"/>
          <w:szCs w:val="22"/>
        </w:rPr>
        <w:t>§ 11</w:t>
      </w:r>
    </w:p>
    <w:p w:rsidR="00913C17" w:rsidRPr="004E69E7" w:rsidRDefault="00913C17" w:rsidP="004E69E7">
      <w:pPr>
        <w:shd w:val="clear" w:color="auto" w:fill="FFFFFF"/>
        <w:spacing w:line="276" w:lineRule="auto"/>
        <w:ind w:left="360" w:right="-17"/>
        <w:jc w:val="center"/>
        <w:rPr>
          <w:b/>
          <w:color w:val="000000"/>
          <w:sz w:val="22"/>
          <w:szCs w:val="22"/>
        </w:rPr>
      </w:pPr>
      <w:r w:rsidRPr="004E69E7">
        <w:rPr>
          <w:b/>
          <w:sz w:val="22"/>
          <w:szCs w:val="22"/>
        </w:rPr>
        <w:t>Prawo kontroli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przyjmuje obowiązek poddania się kontroli przeprowadzanej przez Udzielającego Zamówienia, w szczególności co do: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sposobu udzielania świadczeń zdrowotnych i ich jakości;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913C17" w:rsidRPr="003F5728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sposobu wykorzystania pomieszczeń;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zlecanych badań diagnostycznych;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dokonywania rozliczeń ustalających koszty udzielanych świadczeń i należności za udzielane świadczenia;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prowadzonej dokumentacji medycznej i sprawozdawczości statystycznej,</w:t>
      </w:r>
    </w:p>
    <w:p w:rsidR="00913C17" w:rsidRPr="004E69E7" w:rsidRDefault="00913C17" w:rsidP="004E69E7">
      <w:pPr>
        <w:numPr>
          <w:ilvl w:val="0"/>
          <w:numId w:val="11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realizacji zadań pokontrolnych.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jest zobowiązany do prowadzenia kontroli w sposób nie zakłócający wykonywania przez Przyjmującego Zamówienie obowiązków określonych w niniejszej umowie.</w:t>
      </w:r>
    </w:p>
    <w:p w:rsidR="00913C17" w:rsidRPr="003F5728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Niezależnie od obowiązku, o którym mowa w ust. 1, Przyjmujący Zamówienie przyjmuje na siebie obowiązek poddawania się kontroli przeprowadzanej przez Narodowy Fundusz Zdrowia, na zasadach określonych w ustawie z dnia 27 sierpnia 2004 r. o świadczeniach opieki zdrowotnej finansowanych ze środków publicznych w zakresie, którego dotyczy niniejsza umowa oraz przez inne uprawnione organy i osoby, na warunkach określonych obowiązującymi przepisami prawa, w zakresie </w:t>
      </w:r>
      <w:r w:rsidRPr="003F5728">
        <w:rPr>
          <w:sz w:val="22"/>
          <w:szCs w:val="22"/>
        </w:rPr>
        <w:t>objętym Umową.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zobowiązuje się do niezwłocznego informowania Przyjmującego zamówienie o planowanej bądź rozpoczętej kontroli, o której mowa w ust. 3 i dotyczącej zakresu przedmiotowej umowy, pod warunkiem, iż będzie posiadał taką wiedzę. Przyjmujący Zamówienie ma prawo aktywnego uczestnictwa w tej kontroli.</w:t>
      </w:r>
    </w:p>
    <w:p w:rsidR="00913C17" w:rsidRPr="004E69E7" w:rsidRDefault="00913C17" w:rsidP="004E69E7">
      <w:pPr>
        <w:numPr>
          <w:ilvl w:val="0"/>
          <w:numId w:val="10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Przed nałożeniem na Przyjmującego Zamówienie kary, Udzielający Zamówienia jest zobowiązany do poinformowania go na piśmie o stwierdzonych naruszeniach oraz wyznaczeniu terminu ich usunięcia ewentualnie złożenia w tym zakresie pisemnych wyjaśnień.</w:t>
      </w:r>
    </w:p>
    <w:p w:rsidR="00913C17" w:rsidRPr="004E69E7" w:rsidRDefault="00913C17" w:rsidP="006E6B53">
      <w:pPr>
        <w:spacing w:line="276" w:lineRule="auto"/>
        <w:ind w:left="720"/>
        <w:jc w:val="both"/>
        <w:rPr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12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 xml:space="preserve">Szkody wyrządzone </w:t>
      </w:r>
      <w:r w:rsidRPr="003F5728">
        <w:rPr>
          <w:b/>
          <w:sz w:val="22"/>
          <w:szCs w:val="22"/>
        </w:rPr>
        <w:t>przy realizacji Umowy; kary umowne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i Udzielający Zamówienia solidarnie odpowiadają za szkody wyrządzone przy wykonywaniu usług medycznych objętych niniejszą umową zgodnie z art. 27 ust. 7 ustawy z dnia 15 kwietnia 2011 r. o działalności leczniczej.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pełną odpowiedzialność za szkody powstałe z przyczyn leżących po jego stronie, a w szczególności wynikających z: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 wykonania lub niewłaściwego wykonania usługi medycznej,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nieprawidłowego wystawienia recept refundowanych przez NFZ,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przedstawienia danych stanowiących podstawę rozliczenia niezgodnie ze stanem faktycznym,</w:t>
      </w:r>
    </w:p>
    <w:p w:rsidR="00913C17" w:rsidRPr="004E69E7" w:rsidRDefault="00913C17" w:rsidP="004E69E7">
      <w:pPr>
        <w:numPr>
          <w:ilvl w:val="0"/>
          <w:numId w:val="13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nie prowadzenia dokumentacji medycznej pacjenta lub prowadzenia jej w sposób nieprawidłowy lub niekompletny.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ponosi pełną odpowiedzialność za jakość udzielanych usług wynikających z podejmowanych przez niego decyzji, czynności leczniczych, terapeutycznych i diagnostycznych.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uprawniony jest do żądania od Przyjmującego Zamówienie pokrycia szkody wyrządzonej nie wykonywaniem lub niewłaściwym wykonywaniem przez Przyjmującego Zamówienie niniejszej umowy, w tym m.in. zwrot wartości </w:t>
      </w:r>
      <w:r w:rsidRPr="003F5728">
        <w:rPr>
          <w:sz w:val="22"/>
          <w:szCs w:val="22"/>
        </w:rPr>
        <w:t>świadczeń nie zapłaconych</w:t>
      </w:r>
      <w:r w:rsidRPr="004E69E7">
        <w:rPr>
          <w:sz w:val="22"/>
          <w:szCs w:val="22"/>
        </w:rPr>
        <w:t xml:space="preserve"> przez NFZ lub innych płatników z tego tytułu oraz kar umownych i innych odszkodowań nałożonych na Udzielającego zamówienie przez NFZ lub innych płatników z tytułu umów zawartych z Udzielającym zamówienia.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może obciążyć Przyjmującego zamówienie karą umowną, w przypadku: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10% wysokości jednomiesięcznej wartości wynagrodzenia należnego za miesiąc, w którym doszło do naruszenia, za każde naruszenie, jeżeli Przyjmujący zamówienie naruszy postanowienia niniejszej umowy, w szczególności nieprzestrzeganie przez Przyjmującego Zamówienie obowiązujących przepisów BHP i </w:t>
      </w:r>
      <w:proofErr w:type="spellStart"/>
      <w:r w:rsidRPr="003F5728">
        <w:rPr>
          <w:sz w:val="22"/>
          <w:szCs w:val="22"/>
        </w:rPr>
        <w:t>ppoż</w:t>
      </w:r>
      <w:proofErr w:type="spellEnd"/>
      <w:r w:rsidRPr="003F5728">
        <w:rPr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8, przyjmowanie korzyści materialnych od pacjentów, udzielanie świadczeń zdrowotnych nie objętych Umową z wykorzystaniem pomieszczeń oraz sprzętu Udzielającego zamówienia;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5 % wynagrodzenia należnego za miesiąc, w którym doszło do zdarzenia uzasadniającego naliczenie kary umownej, w przypadku nieuzasadnionej odmowy udzielenia świadczeń zdrowotnych przez Przyjmującego zamówienie;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lastRenderedPageBreak/>
        <w:t>3 % wynagrodzenia należnego za miesiąc, w którym doszło do zdarzenia uzasadniającego naliczenie kary umownej, za każde stwierdzone naruszenie przez Przyjmującego zamówienie zasad prowadzenia dokumentacji medycznej w danym miesiącu; Udzielający zamówienie nie obciąży Przyjmującego zamówienie karą umowną, jeśli Przyjmujący zamówienie poprawi dokumentację medyczną w termie 7 dni od daty wezwania do jej poprawienia;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100 % wynagrodzenia należnego za miesiąc poprzedzający miesiąc, w którym doszło do zdarzenia uzasadniającego naliczenie kary umownej, w przypadku rozwiązania Umowy przez Udzielającego zamówienia w trybie natychmiastowym z przyczyn leżących po stronie Przyjmującego zamówienie; 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100 zł za każdy dzień opóźnienia w wydaniu dokumentacji medycznej żądanej przez Udzielającego zamówienie; Udzielający zamówienie może obciążyć Przyjmującego zamówienie karą po wcześniejszym pisemnym wezwaniu do wydania dokumentacji w dodatkowym terminie 2-ch dni roboczych;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500 zł za każdy przypadek dopuszczenia do udzielania świadczeń stanowiących Przedmiot umowy osób nie posiadających wymaganych kompetencji, umiejętności lub niebędących w stanie należycie udzielać świadczeń. </w:t>
      </w:r>
    </w:p>
    <w:p w:rsidR="00913C17" w:rsidRPr="003F5728" w:rsidRDefault="00913C17" w:rsidP="004E69E7">
      <w:pPr>
        <w:numPr>
          <w:ilvl w:val="1"/>
          <w:numId w:val="12"/>
        </w:numPr>
        <w:tabs>
          <w:tab w:val="clear" w:pos="1440"/>
          <w:tab w:val="num" w:pos="0"/>
        </w:tabs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1.000 zł za każde zdarzenie polegające na naruszeniu przez Przyjmującego zamówienie zasad ochrony danych osobowych.</w:t>
      </w:r>
    </w:p>
    <w:p w:rsidR="00913C17" w:rsidRPr="004E69E7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Udzielający Zamówienia zastrzega sobie możliwość dochodzenia odszkodowania przewyższającego wartość </w:t>
      </w:r>
      <w:r w:rsidRPr="003F5728">
        <w:rPr>
          <w:sz w:val="22"/>
          <w:szCs w:val="22"/>
        </w:rPr>
        <w:t>kar</w:t>
      </w:r>
      <w:r w:rsidR="003F5728" w:rsidRPr="003F5728">
        <w:rPr>
          <w:sz w:val="22"/>
          <w:szCs w:val="22"/>
        </w:rPr>
        <w:t xml:space="preserve"> </w:t>
      </w:r>
      <w:r w:rsidRPr="003F5728">
        <w:rPr>
          <w:sz w:val="22"/>
          <w:szCs w:val="22"/>
        </w:rPr>
        <w:t>umownych, jeżeli kary</w:t>
      </w:r>
      <w:r w:rsidRPr="004E69E7">
        <w:rPr>
          <w:sz w:val="22"/>
          <w:szCs w:val="22"/>
        </w:rPr>
        <w:t xml:space="preserve"> te nie pokrywają szkody poniesionej przez Udzielającego Zamówienie.</w:t>
      </w:r>
    </w:p>
    <w:p w:rsidR="00913C17" w:rsidRPr="003F5728" w:rsidRDefault="00913C17" w:rsidP="004E69E7">
      <w:pPr>
        <w:numPr>
          <w:ilvl w:val="0"/>
          <w:numId w:val="12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W przypadku nie uregulowania przez Udzielającego Zamówienie płatności w wyznaczonym terminie, Przyjmujący Zamówienie ma prawo żądać odsetek w ustawowej </w:t>
      </w:r>
      <w:r w:rsidRPr="003F5728">
        <w:rPr>
          <w:sz w:val="22"/>
          <w:szCs w:val="22"/>
        </w:rPr>
        <w:t>wysokości za opóźnienie.</w:t>
      </w:r>
    </w:p>
    <w:p w:rsidR="00913C17" w:rsidRPr="004E69E7" w:rsidRDefault="00913C17" w:rsidP="00145D9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13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Wynagrodzenie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Zasady i stawki wynagrodzenia określone są w </w:t>
      </w:r>
      <w:r w:rsidRPr="004E69E7">
        <w:rPr>
          <w:b/>
          <w:sz w:val="22"/>
          <w:szCs w:val="22"/>
          <w:u w:val="single"/>
        </w:rPr>
        <w:t>załączniku nr 2</w:t>
      </w:r>
      <w:r w:rsidRPr="004E69E7">
        <w:rPr>
          <w:sz w:val="22"/>
          <w:szCs w:val="22"/>
        </w:rPr>
        <w:t xml:space="preserve"> do niniejszej umowy.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Rozliczanie należności za świadczenia następuje w okresach miesięcznych, tzw. miesiące rozliczeniowe. 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Podstawą wypłaty należności jest faktura wraz z załącznikami, wystawiona przez Przyjmującego Zamówienie, sprawdzona i zaakceptowana przez osobę upoważnioną przez Udzielającego Zamówienia.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Potwierdzenia wykonania usługi dokona Kierownik Kliniki lub osoba przez niego wyznaczona.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Fakturę wystawioną przez Przyjmującego Zamówienie należy </w:t>
      </w:r>
      <w:r w:rsidRPr="003F5728">
        <w:rPr>
          <w:sz w:val="22"/>
          <w:szCs w:val="22"/>
        </w:rPr>
        <w:t>dostarczyć do 5-tego dnia</w:t>
      </w:r>
      <w:r w:rsidRPr="004E69E7">
        <w:rPr>
          <w:sz w:val="22"/>
          <w:szCs w:val="22"/>
        </w:rPr>
        <w:t xml:space="preserve"> każdego miesiąca, następującego po miesiącu wykonania usługi.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Faktura za świadczenia musi odpowiadać cechom dowodu księgowego określonym w art. 21 Ustawy z dnia 29 września 1994 r. o rachunkowości (tekst jedn. Dz.U. z </w:t>
      </w:r>
      <w:r w:rsidRPr="003F5728">
        <w:rPr>
          <w:sz w:val="22"/>
          <w:szCs w:val="22"/>
        </w:rPr>
        <w:t>2019 r., poz. 351 ze zm.)</w:t>
      </w:r>
      <w:r w:rsidRPr="004E69E7">
        <w:rPr>
          <w:sz w:val="22"/>
          <w:szCs w:val="22"/>
        </w:rPr>
        <w:t xml:space="preserve">  oraz innych obowiązujących w tym zakresie przepisów prawa, tj. w szczególności rozporządzenia Ministra Finansów z 3 grudnia 2013 r. w sprawie wystawiania faktur.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Wypłata należności za wykonane usługi następuje na rachunek bankowy, Przyjmującego Zamówienie o numerze: ………………………………………….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rozliczeniowego, termin liczony jest od pierwszego dnia miesiąca następującego po zakończonym miesiącu rozliczeniowym.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W przypadku przedłożenia dokumentów korygujących, termin płatności liczony jest od chwili złożenia korekty.</w:t>
      </w:r>
    </w:p>
    <w:p w:rsidR="00913C17" w:rsidRPr="004E69E7" w:rsidRDefault="00913C17" w:rsidP="004E69E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lastRenderedPageBreak/>
        <w:t xml:space="preserve"> Za datę zapłaty uznaje się dzień, w którym nastąpiło obciążenie rachunku bankowego Udzielającego Zamówienia.</w:t>
      </w:r>
    </w:p>
    <w:p w:rsidR="00913C17" w:rsidRPr="00A41047" w:rsidRDefault="00913C17" w:rsidP="00A41047">
      <w:pPr>
        <w:numPr>
          <w:ilvl w:val="0"/>
          <w:numId w:val="14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samodzielnie dokonuje rozliczeń i opłat podatku dochodowego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sym w:font="Times New Roman" w:char="00A7"/>
      </w:r>
      <w:r w:rsidRPr="004E69E7">
        <w:rPr>
          <w:b/>
          <w:sz w:val="22"/>
          <w:szCs w:val="22"/>
        </w:rPr>
        <w:t xml:space="preserve"> 14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Czas trwania umowy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Niniejsza umowa zostaje zawarta</w:t>
      </w:r>
      <w:r w:rsidR="00A41047">
        <w:rPr>
          <w:sz w:val="22"/>
          <w:szCs w:val="22"/>
        </w:rPr>
        <w:t xml:space="preserve"> na czas określony od dnia 01.07.2023 </w:t>
      </w:r>
      <w:r w:rsidRPr="004E69E7">
        <w:rPr>
          <w:sz w:val="22"/>
          <w:szCs w:val="22"/>
        </w:rPr>
        <w:t>r. do dnia</w:t>
      </w:r>
      <w:r w:rsidR="00A41047">
        <w:rPr>
          <w:color w:val="FF0000"/>
          <w:sz w:val="22"/>
          <w:szCs w:val="22"/>
        </w:rPr>
        <w:t xml:space="preserve"> </w:t>
      </w:r>
      <w:r w:rsidR="00A41047" w:rsidRPr="00A41047">
        <w:rPr>
          <w:sz w:val="22"/>
          <w:szCs w:val="22"/>
        </w:rPr>
        <w:t>30.06.2024</w:t>
      </w:r>
      <w:r w:rsidRPr="004E69E7">
        <w:rPr>
          <w:sz w:val="22"/>
          <w:szCs w:val="22"/>
        </w:rPr>
        <w:t xml:space="preserve"> r. </w:t>
      </w:r>
      <w:r w:rsidR="00A41047">
        <w:rPr>
          <w:sz w:val="22"/>
          <w:szCs w:val="22"/>
        </w:rPr>
        <w:t xml:space="preserve">               z możliwością jej aneksowania.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Umowa ulega rozwiązaniu w następujących przypadkach:</w:t>
      </w:r>
    </w:p>
    <w:p w:rsidR="00913C17" w:rsidRPr="004E69E7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z upływem czasu, na jaki była zawarta,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  <w:shd w:val="clear" w:color="auto" w:fill="FFFFFF"/>
        </w:rPr>
        <w:t>z dniem zakończenia udzielania określonych świadczeń zdrowotnych,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na mocy porozumienia stron,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rozwiązania umowy przez Narodowy Fundusz Zdrowia na świadczenia objęte niniejszą umową lub ich część lub zmianę wysokości ryczałtu lub zasad finansowania i kontraktowania przez Narodowy Fundusz Zdrowia świadczeń zdrowotnych objętych niniejszą umową,</w:t>
      </w:r>
    </w:p>
    <w:p w:rsidR="00913C17" w:rsidRPr="003F5728" w:rsidRDefault="00913C17" w:rsidP="004E69E7">
      <w:pPr>
        <w:numPr>
          <w:ilvl w:val="0"/>
          <w:numId w:val="15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po upływie 1-miesiecznego okresu wypowiedzenia (ze skutkiem na ostatni dzień miesiąca kalendarzowego), którego dokonać może każda ze stron Umowy.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 Umowa może zostać rozwiązana, przez każdą ze stron z zachowaniem 2-tygodniowego okresu wypowiedzenia, w przypadku, gdy: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w wyniku dokonanej przez Udzielającego Zamówienia kontroli stwierdzono nie wypełnianie przez Przyjmującego Zamówienie </w:t>
      </w:r>
      <w:r w:rsidRPr="003F5728">
        <w:rPr>
          <w:sz w:val="22"/>
          <w:szCs w:val="22"/>
        </w:rPr>
        <w:t>warunków Umowy lub jej wadliwe wykonanie, a w szczególności ograniczenie dostępności świadczeń, zawężanie ich zakresu i złą jakość świadczeń,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Przyjmujący Zamówienie swoje prawa i obowiązki wynikające z niniejszej umowy przeniósł na osoby trzecie bez zgody Udzielającego  Zamówienia,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dane zawarte w ofercie Przyjmującego Zamówienie okażą się nieprawdziwe,</w:t>
      </w:r>
    </w:p>
    <w:p w:rsidR="00913C17" w:rsidRPr="004E69E7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powtarzających się uchybień skutkujących nie uznawaniem przez Narodowy Fundusz Zdrowia świadczeń wykazywanych przez Przyjmującego Zamówienie w sprawozdaniach</w:t>
      </w:r>
      <w:r w:rsidRPr="004E69E7">
        <w:rPr>
          <w:sz w:val="22"/>
          <w:szCs w:val="22"/>
        </w:rPr>
        <w:t xml:space="preserve"> i fakturach, z przyczyn niezależnych od Udzielającego Zamówienie,</w:t>
      </w:r>
    </w:p>
    <w:p w:rsidR="00913C17" w:rsidRPr="004E69E7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Przyjmujący Zamówienie nie dopełni obowiązku zachowania tajemnicy, o którym mowa w § 15,</w:t>
      </w:r>
    </w:p>
    <w:p w:rsidR="00913C17" w:rsidRPr="003F5728" w:rsidRDefault="00913C17" w:rsidP="004E69E7">
      <w:pPr>
        <w:numPr>
          <w:ilvl w:val="0"/>
          <w:numId w:val="16"/>
        </w:numPr>
        <w:spacing w:line="276" w:lineRule="auto"/>
        <w:ind w:left="360" w:firstLine="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913C17" w:rsidRPr="003F5728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Udzielający zamówienia zastrzega sobie możliwość natychmiastowego rozwiązania Umowy w przypadku utraty przez Przyjmującego zamówienie bądź zawieszenie uprawnień zawodowych oraz nie udokumentowania zawarcia umowy ubezpieczenia od odpowiedzialności cywilnej oraz naruszenia § 12 ust. 8.</w:t>
      </w:r>
    </w:p>
    <w:p w:rsidR="00913C17" w:rsidRPr="003F5728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 xml:space="preserve">W razie rozwiązania lub wygaśnięcia niniejszej umowy,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  </w:t>
      </w:r>
    </w:p>
    <w:p w:rsidR="00913C17" w:rsidRPr="004E69E7" w:rsidRDefault="00913C17" w:rsidP="004E69E7">
      <w:pPr>
        <w:numPr>
          <w:ilvl w:val="0"/>
          <w:numId w:val="23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NFZ, strony dopuszczają</w:t>
      </w:r>
      <w:r w:rsidRPr="004E69E7">
        <w:rPr>
          <w:sz w:val="22"/>
          <w:szCs w:val="22"/>
        </w:rPr>
        <w:t xml:space="preserve"> możliwość zmian warunków finansowych wynikających z umowy.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lastRenderedPageBreak/>
        <w:sym w:font="Times New Roman" w:char="00A7"/>
      </w:r>
      <w:r w:rsidRPr="004E69E7">
        <w:rPr>
          <w:b/>
          <w:sz w:val="22"/>
          <w:szCs w:val="22"/>
        </w:rPr>
        <w:t xml:space="preserve"> 15</w:t>
      </w:r>
    </w:p>
    <w:p w:rsidR="00913C17" w:rsidRPr="004E69E7" w:rsidRDefault="00913C17" w:rsidP="006E6B53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Tajemnica służbowa i zawodowa</w:t>
      </w:r>
    </w:p>
    <w:p w:rsidR="00913C17" w:rsidRPr="003F5728" w:rsidRDefault="00913C17" w:rsidP="004E69E7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>Żadna ze stron nie może ujawnić treści niniejszej umowy osobom trzecim bez zgody drugiej strony (nie dotyczy Kierownika Kliniki/</w:t>
      </w:r>
      <w:r w:rsidRPr="003F5728">
        <w:rPr>
          <w:sz w:val="22"/>
          <w:szCs w:val="22"/>
        </w:rPr>
        <w:t>lekarza Kierującego Kliniką/oddziałem/osób odpowiedzialnych merytorycznie za prawidłową realizację Umowy).</w:t>
      </w:r>
    </w:p>
    <w:p w:rsidR="00913C17" w:rsidRPr="004E69E7" w:rsidRDefault="00913C17" w:rsidP="004E69E7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913C17" w:rsidRDefault="00913C17" w:rsidP="006E6B53">
      <w:pPr>
        <w:spacing w:line="276" w:lineRule="auto"/>
        <w:jc w:val="center"/>
        <w:rPr>
          <w:b/>
          <w:sz w:val="22"/>
          <w:szCs w:val="22"/>
        </w:rPr>
      </w:pP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§ 16</w:t>
      </w:r>
    </w:p>
    <w:p w:rsidR="00913C17" w:rsidRPr="004E69E7" w:rsidRDefault="00913C17" w:rsidP="006E6B53">
      <w:pPr>
        <w:spacing w:line="276" w:lineRule="auto"/>
        <w:jc w:val="center"/>
        <w:rPr>
          <w:b/>
          <w:sz w:val="22"/>
          <w:szCs w:val="22"/>
        </w:rPr>
      </w:pPr>
      <w:r w:rsidRPr="004E69E7">
        <w:rPr>
          <w:b/>
          <w:sz w:val="22"/>
          <w:szCs w:val="22"/>
        </w:rPr>
        <w:t>Postanowienia końcowe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4E69E7">
        <w:rPr>
          <w:sz w:val="22"/>
          <w:szCs w:val="22"/>
        </w:rPr>
        <w:t xml:space="preserve">Przeniesienie praw i obowiązków </w:t>
      </w:r>
      <w:r w:rsidRPr="003F5728">
        <w:rPr>
          <w:sz w:val="22"/>
          <w:szCs w:val="22"/>
        </w:rPr>
        <w:t>wynikających z Umowy przez Przyjmującego zamówienie na osobę trzecią wymaga zgody Udzielającego zamówienie.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Wierzytelności wynikające z Umowy nie mogą być przedmiotem cesji, bez zgody Udzielającego Zamówienie i Uniwersytetu Medycznego.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Wprowadzenie do niniejszej umowy zmian i nowych postanowień korzystnych dla Udzielającego zamówienie może nastąpić wyłącznie w formie pisemnej. Wprowadzenie zmian niekorzystnych dla Udzielającego zamówienie może nastąpić tylko w formie pisemnej i tylko w sytuacji, gdy konieczność ich wprowadzenia wynika z okoliczności, których nie można było przewidzieć w chwili zawierania Umowy 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Zmiany Umowy dla swojej ważności wymagają formy pisemnej, pod rygorem nieważności.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Załączniki do Umowy stanowią jej integralną część.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W sprawach nie uregulowanych mają zastosowanie powszechnie obowiązujące przepisy prawa, m.in. Kodeksu cywilnego, ustawy o świadczeniach opieki zdrowotnej finansowanych ze środków publicznych, ustawy o działalności leczniczej, ustawy o zawodach lekarza i dentysty, ustawy o zawodach pielęgniarki i położnej oraz statutu Udzielającego Zamówienia.</w:t>
      </w:r>
    </w:p>
    <w:p w:rsidR="00913C17" w:rsidRPr="003F5728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Spory mogące powstać w związku z realizacją niniejszej umowy, strony zobowiązane są rozwiązywać polubownie. W przypadku braku osiągnięcia porozumienia w kwestiach spornych strony oddają rozstrzygnięcie sądowi powszechnemu właściwemu ze względu na siedzibę Udzielającego Zamówienia.</w:t>
      </w:r>
    </w:p>
    <w:p w:rsidR="00913C17" w:rsidRPr="004E69E7" w:rsidRDefault="00913C17" w:rsidP="004E69E7">
      <w:pPr>
        <w:numPr>
          <w:ilvl w:val="0"/>
          <w:numId w:val="18"/>
        </w:numPr>
        <w:spacing w:line="276" w:lineRule="auto"/>
        <w:ind w:left="360"/>
        <w:jc w:val="both"/>
        <w:rPr>
          <w:sz w:val="22"/>
          <w:szCs w:val="22"/>
        </w:rPr>
      </w:pPr>
      <w:r w:rsidRPr="003F5728">
        <w:rPr>
          <w:sz w:val="22"/>
          <w:szCs w:val="22"/>
        </w:rPr>
        <w:t>Umowę sporządzono w dwóch jednobrzmiących egzemplarzach, po jednym dla każdej ze stron</w:t>
      </w:r>
      <w:r w:rsidRPr="004E69E7">
        <w:rPr>
          <w:sz w:val="22"/>
          <w:szCs w:val="22"/>
        </w:rPr>
        <w:t>.</w:t>
      </w:r>
    </w:p>
    <w:p w:rsidR="00913C17" w:rsidRPr="004E69E7" w:rsidRDefault="00913C17" w:rsidP="006E6B53">
      <w:pPr>
        <w:spacing w:line="276" w:lineRule="auto"/>
        <w:jc w:val="both"/>
        <w:rPr>
          <w:b/>
          <w:sz w:val="22"/>
          <w:szCs w:val="22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A41047" w:rsidRDefault="00A4104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  <w:r w:rsidRPr="006E6B53">
        <w:rPr>
          <w:rFonts w:ascii="Cambria" w:hAnsi="Cambria"/>
          <w:b/>
        </w:rPr>
        <w:lastRenderedPageBreak/>
        <w:t>Załącznik nr 1</w:t>
      </w: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  <w:u w:val="single"/>
        </w:rPr>
      </w:pPr>
      <w:r w:rsidRPr="006E6B53">
        <w:rPr>
          <w:rFonts w:ascii="Cambria" w:hAnsi="Cambria"/>
          <w:b/>
          <w:u w:val="single"/>
        </w:rPr>
        <w:t>Wykaz osób udzielających świadczeń</w:t>
      </w:r>
      <w:bookmarkStart w:id="0" w:name="_GoBack"/>
      <w:bookmarkEnd w:id="0"/>
      <w:r w:rsidRPr="006E6B53">
        <w:rPr>
          <w:rFonts w:ascii="Cambria" w:hAnsi="Cambria"/>
          <w:b/>
          <w:u w:val="single"/>
        </w:rPr>
        <w:t>:</w:t>
      </w: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Default="00913C17" w:rsidP="006E6B53">
      <w:pPr>
        <w:spacing w:line="276" w:lineRule="auto"/>
        <w:jc w:val="right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right"/>
        <w:rPr>
          <w:rFonts w:ascii="Cambria" w:hAnsi="Cambria"/>
          <w:b/>
        </w:rPr>
      </w:pPr>
      <w:r w:rsidRPr="006E6B53">
        <w:rPr>
          <w:rFonts w:ascii="Cambria" w:hAnsi="Cambria"/>
          <w:b/>
        </w:rPr>
        <w:lastRenderedPageBreak/>
        <w:t>Załącznik nr 2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  <w:b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b/>
          <w:color w:val="auto"/>
          <w:sz w:val="24"/>
          <w:u w:val="single"/>
        </w:rPr>
      </w:pPr>
      <w:r w:rsidRPr="006E6B53">
        <w:rPr>
          <w:rStyle w:val="FontStyle24"/>
          <w:rFonts w:ascii="Cambria" w:hAnsi="Cambria" w:cs="Calibri"/>
          <w:b/>
          <w:color w:val="auto"/>
          <w:sz w:val="24"/>
          <w:u w:val="single"/>
        </w:rPr>
        <w:t>Zasady wynagrodzeń i stawki</w:t>
      </w: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b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Style w:val="FontStyle24"/>
          <w:rFonts w:ascii="Cambria" w:hAnsi="Cambria" w:cs="Calibri"/>
          <w:color w:val="auto"/>
          <w:sz w:val="24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  <w:r w:rsidRPr="006E6B53">
        <w:rPr>
          <w:rFonts w:ascii="Cambria" w:hAnsi="Cambria"/>
          <w:b/>
        </w:rPr>
        <w:t xml:space="preserve">Udzielający  zamówienie                  </w:t>
      </w:r>
      <w:r w:rsidRPr="006E6B53">
        <w:rPr>
          <w:rFonts w:ascii="Cambria" w:hAnsi="Cambria"/>
        </w:rPr>
        <w:t xml:space="preserve">                                               </w:t>
      </w:r>
      <w:r w:rsidRPr="006E6B53">
        <w:rPr>
          <w:rFonts w:ascii="Cambria" w:hAnsi="Cambria"/>
          <w:b/>
        </w:rPr>
        <w:t>Przyjmujący zamówienie</w:t>
      </w:r>
      <w:r w:rsidRPr="006E6B53">
        <w:rPr>
          <w:rFonts w:ascii="Cambria" w:hAnsi="Cambria"/>
        </w:rPr>
        <w:t xml:space="preserve"> </w:t>
      </w: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p w:rsidR="00913C17" w:rsidRPr="006E6B53" w:rsidRDefault="00913C17" w:rsidP="006E6B53">
      <w:pPr>
        <w:spacing w:line="276" w:lineRule="auto"/>
        <w:jc w:val="both"/>
        <w:rPr>
          <w:rFonts w:ascii="Cambria" w:hAnsi="Cambria"/>
        </w:rPr>
      </w:pPr>
    </w:p>
    <w:sectPr w:rsidR="00913C17" w:rsidRPr="006E6B53" w:rsidSect="00CF4D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17" w:rsidRDefault="00913C17">
      <w:r>
        <w:separator/>
      </w:r>
    </w:p>
  </w:endnote>
  <w:endnote w:type="continuationSeparator" w:id="0">
    <w:p w:rsidR="00913C17" w:rsidRDefault="0091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CF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3C17" w:rsidRDefault="00913C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CF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104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13C17" w:rsidRDefault="00913C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17" w:rsidRDefault="00913C17">
      <w:r>
        <w:separator/>
      </w:r>
    </w:p>
  </w:footnote>
  <w:footnote w:type="continuationSeparator" w:id="0">
    <w:p w:rsidR="00913C17" w:rsidRDefault="0091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701D4E">
    <w:pPr>
      <w:pStyle w:val="Nagwek"/>
      <w:jc w:val="center"/>
    </w:pPr>
    <w:r>
      <w:t>WZÓR - NZOZ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17" w:rsidRDefault="00913C17" w:rsidP="00701D4E">
    <w:pPr>
      <w:pStyle w:val="Nagwek"/>
      <w:jc w:val="center"/>
    </w:pPr>
    <w:r>
      <w:t>WZÓR - NZOZ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6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6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>
    <w:nsid w:val="05D143EB"/>
    <w:multiLevelType w:val="hybridMultilevel"/>
    <w:tmpl w:val="9318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76A5A"/>
    <w:multiLevelType w:val="hybridMultilevel"/>
    <w:tmpl w:val="336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34B89"/>
    <w:multiLevelType w:val="hybridMultilevel"/>
    <w:tmpl w:val="2CA0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1370A"/>
    <w:multiLevelType w:val="hybridMultilevel"/>
    <w:tmpl w:val="7952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13318"/>
    <w:multiLevelType w:val="hybridMultilevel"/>
    <w:tmpl w:val="CA8A8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52345"/>
    <w:multiLevelType w:val="hybridMultilevel"/>
    <w:tmpl w:val="8606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E17FA"/>
    <w:multiLevelType w:val="hybridMultilevel"/>
    <w:tmpl w:val="1332DB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D542E5A"/>
    <w:multiLevelType w:val="hybridMultilevel"/>
    <w:tmpl w:val="998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47C33"/>
    <w:multiLevelType w:val="hybridMultilevel"/>
    <w:tmpl w:val="A15242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30C2DB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52F16FD"/>
    <w:multiLevelType w:val="hybridMultilevel"/>
    <w:tmpl w:val="B1C8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117B3"/>
    <w:multiLevelType w:val="hybridMultilevel"/>
    <w:tmpl w:val="7A5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22670F"/>
    <w:multiLevelType w:val="hybridMultilevel"/>
    <w:tmpl w:val="6F323C98"/>
    <w:lvl w:ilvl="0" w:tplc="04150017">
      <w:start w:val="1"/>
      <w:numFmt w:val="lowerLetter"/>
      <w:lvlText w:val="%1)"/>
      <w:lvlJc w:val="left"/>
      <w:pPr>
        <w:ind w:left="57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FA1445A"/>
    <w:multiLevelType w:val="hybridMultilevel"/>
    <w:tmpl w:val="CE7E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588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E65F0C"/>
    <w:multiLevelType w:val="multilevel"/>
    <w:tmpl w:val="7A00D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45952D0F"/>
    <w:multiLevelType w:val="hybridMultilevel"/>
    <w:tmpl w:val="AC8C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C530F"/>
    <w:multiLevelType w:val="hybridMultilevel"/>
    <w:tmpl w:val="DD5246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A5E3572"/>
    <w:multiLevelType w:val="hybridMultilevel"/>
    <w:tmpl w:val="0EA8B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AE1FEA"/>
    <w:multiLevelType w:val="hybridMultilevel"/>
    <w:tmpl w:val="FB06D2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2E867A6"/>
    <w:multiLevelType w:val="hybridMultilevel"/>
    <w:tmpl w:val="7A5C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C71B77"/>
    <w:multiLevelType w:val="hybridMultilevel"/>
    <w:tmpl w:val="86060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228B8"/>
    <w:multiLevelType w:val="hybridMultilevel"/>
    <w:tmpl w:val="999A40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99A7E95"/>
    <w:multiLevelType w:val="singleLevel"/>
    <w:tmpl w:val="0415000F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1800D43"/>
    <w:multiLevelType w:val="hybridMultilevel"/>
    <w:tmpl w:val="CF081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1"/>
  </w:num>
  <w:num w:numId="5">
    <w:abstractNumId w:val="6"/>
  </w:num>
  <w:num w:numId="6">
    <w:abstractNumId w:val="20"/>
  </w:num>
  <w:num w:numId="7">
    <w:abstractNumId w:val="9"/>
  </w:num>
  <w:num w:numId="8">
    <w:abstractNumId w:val="25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22"/>
  </w:num>
  <w:num w:numId="14">
    <w:abstractNumId w:val="7"/>
  </w:num>
  <w:num w:numId="15">
    <w:abstractNumId w:val="1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1"/>
  </w:num>
  <w:num w:numId="21">
    <w:abstractNumId w:val="15"/>
  </w:num>
  <w:num w:numId="22">
    <w:abstractNumId w:val="24"/>
  </w:num>
  <w:num w:numId="23">
    <w:abstractNumId w:val="8"/>
  </w:num>
  <w:num w:numId="24">
    <w:abstractNumId w:val="4"/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F85"/>
    <w:rsid w:val="00000CCD"/>
    <w:rsid w:val="00012B0F"/>
    <w:rsid w:val="00016DCD"/>
    <w:rsid w:val="000316CA"/>
    <w:rsid w:val="00041AF9"/>
    <w:rsid w:val="00053DEA"/>
    <w:rsid w:val="000603EE"/>
    <w:rsid w:val="00071CE4"/>
    <w:rsid w:val="00071D07"/>
    <w:rsid w:val="00080E70"/>
    <w:rsid w:val="000B3A66"/>
    <w:rsid w:val="000D074B"/>
    <w:rsid w:val="000F3650"/>
    <w:rsid w:val="00124A71"/>
    <w:rsid w:val="00136653"/>
    <w:rsid w:val="00142261"/>
    <w:rsid w:val="00145D90"/>
    <w:rsid w:val="00151B95"/>
    <w:rsid w:val="00156E77"/>
    <w:rsid w:val="0017540B"/>
    <w:rsid w:val="00175D91"/>
    <w:rsid w:val="00192015"/>
    <w:rsid w:val="001B2AB5"/>
    <w:rsid w:val="001B33B5"/>
    <w:rsid w:val="001B5015"/>
    <w:rsid w:val="001C6110"/>
    <w:rsid w:val="00235D4D"/>
    <w:rsid w:val="00236FA1"/>
    <w:rsid w:val="0024538A"/>
    <w:rsid w:val="002511F9"/>
    <w:rsid w:val="00273F06"/>
    <w:rsid w:val="00292934"/>
    <w:rsid w:val="002B0AE4"/>
    <w:rsid w:val="002B6C6E"/>
    <w:rsid w:val="002E483F"/>
    <w:rsid w:val="00313E40"/>
    <w:rsid w:val="00337BA5"/>
    <w:rsid w:val="00344BC6"/>
    <w:rsid w:val="00346C26"/>
    <w:rsid w:val="003547ED"/>
    <w:rsid w:val="003603C9"/>
    <w:rsid w:val="00382622"/>
    <w:rsid w:val="00391BDB"/>
    <w:rsid w:val="00393144"/>
    <w:rsid w:val="003B30AD"/>
    <w:rsid w:val="003B7872"/>
    <w:rsid w:val="003D153B"/>
    <w:rsid w:val="003E1B1A"/>
    <w:rsid w:val="003F5728"/>
    <w:rsid w:val="00401268"/>
    <w:rsid w:val="00407F2A"/>
    <w:rsid w:val="00417419"/>
    <w:rsid w:val="0042147C"/>
    <w:rsid w:val="004244CD"/>
    <w:rsid w:val="00441EF2"/>
    <w:rsid w:val="00466A3F"/>
    <w:rsid w:val="00493BB1"/>
    <w:rsid w:val="0049714B"/>
    <w:rsid w:val="004E69E7"/>
    <w:rsid w:val="00521F43"/>
    <w:rsid w:val="0053430A"/>
    <w:rsid w:val="00542AA1"/>
    <w:rsid w:val="005432F6"/>
    <w:rsid w:val="00564B38"/>
    <w:rsid w:val="00570B94"/>
    <w:rsid w:val="00573682"/>
    <w:rsid w:val="00581A56"/>
    <w:rsid w:val="00583580"/>
    <w:rsid w:val="005B2B1E"/>
    <w:rsid w:val="005C10D7"/>
    <w:rsid w:val="005C2640"/>
    <w:rsid w:val="0062645B"/>
    <w:rsid w:val="00640FBE"/>
    <w:rsid w:val="006442AE"/>
    <w:rsid w:val="00650A96"/>
    <w:rsid w:val="00650B5B"/>
    <w:rsid w:val="006515E3"/>
    <w:rsid w:val="00652640"/>
    <w:rsid w:val="00683FAA"/>
    <w:rsid w:val="006C257F"/>
    <w:rsid w:val="006E6B53"/>
    <w:rsid w:val="006F7C59"/>
    <w:rsid w:val="00701D4E"/>
    <w:rsid w:val="00703FAD"/>
    <w:rsid w:val="00716FAA"/>
    <w:rsid w:val="00720A4A"/>
    <w:rsid w:val="00722892"/>
    <w:rsid w:val="00734F87"/>
    <w:rsid w:val="0082095F"/>
    <w:rsid w:val="0082138F"/>
    <w:rsid w:val="00851AEA"/>
    <w:rsid w:val="00861111"/>
    <w:rsid w:val="008848A2"/>
    <w:rsid w:val="008B6280"/>
    <w:rsid w:val="008B7DDE"/>
    <w:rsid w:val="008D7E73"/>
    <w:rsid w:val="008F2B87"/>
    <w:rsid w:val="009076CB"/>
    <w:rsid w:val="00913C17"/>
    <w:rsid w:val="00936686"/>
    <w:rsid w:val="00946E24"/>
    <w:rsid w:val="00967108"/>
    <w:rsid w:val="00977334"/>
    <w:rsid w:val="00980BFC"/>
    <w:rsid w:val="009B5357"/>
    <w:rsid w:val="009D06EA"/>
    <w:rsid w:val="009E7F1C"/>
    <w:rsid w:val="00A219E4"/>
    <w:rsid w:val="00A22C91"/>
    <w:rsid w:val="00A22D1D"/>
    <w:rsid w:val="00A269EE"/>
    <w:rsid w:val="00A26C5E"/>
    <w:rsid w:val="00A33614"/>
    <w:rsid w:val="00A41047"/>
    <w:rsid w:val="00A547BC"/>
    <w:rsid w:val="00A67948"/>
    <w:rsid w:val="00AA14F6"/>
    <w:rsid w:val="00AA4BF8"/>
    <w:rsid w:val="00AB3DC0"/>
    <w:rsid w:val="00AE2E08"/>
    <w:rsid w:val="00B06291"/>
    <w:rsid w:val="00B65AA3"/>
    <w:rsid w:val="00B80093"/>
    <w:rsid w:val="00B84D76"/>
    <w:rsid w:val="00B95462"/>
    <w:rsid w:val="00B958B0"/>
    <w:rsid w:val="00BF6D7D"/>
    <w:rsid w:val="00C04AC0"/>
    <w:rsid w:val="00C06F61"/>
    <w:rsid w:val="00C22EB7"/>
    <w:rsid w:val="00C270E9"/>
    <w:rsid w:val="00C27562"/>
    <w:rsid w:val="00C4781B"/>
    <w:rsid w:val="00C47FC3"/>
    <w:rsid w:val="00C5213C"/>
    <w:rsid w:val="00CA142A"/>
    <w:rsid w:val="00CE526A"/>
    <w:rsid w:val="00CF4DBC"/>
    <w:rsid w:val="00D31E16"/>
    <w:rsid w:val="00D34810"/>
    <w:rsid w:val="00D3786A"/>
    <w:rsid w:val="00D534FB"/>
    <w:rsid w:val="00D57F32"/>
    <w:rsid w:val="00D70BD6"/>
    <w:rsid w:val="00D82F9B"/>
    <w:rsid w:val="00D9748A"/>
    <w:rsid w:val="00DC0AA5"/>
    <w:rsid w:val="00DC5A79"/>
    <w:rsid w:val="00DC6D1A"/>
    <w:rsid w:val="00DD221B"/>
    <w:rsid w:val="00DF15F3"/>
    <w:rsid w:val="00DF29CF"/>
    <w:rsid w:val="00E132D2"/>
    <w:rsid w:val="00E168D2"/>
    <w:rsid w:val="00E31FDF"/>
    <w:rsid w:val="00E356E0"/>
    <w:rsid w:val="00E54A33"/>
    <w:rsid w:val="00E54F85"/>
    <w:rsid w:val="00E65EDF"/>
    <w:rsid w:val="00E7239A"/>
    <w:rsid w:val="00EA49D7"/>
    <w:rsid w:val="00EA57E1"/>
    <w:rsid w:val="00EB0AB3"/>
    <w:rsid w:val="00EB276C"/>
    <w:rsid w:val="00EC7A59"/>
    <w:rsid w:val="00ED4F2C"/>
    <w:rsid w:val="00EE11E7"/>
    <w:rsid w:val="00EE5B49"/>
    <w:rsid w:val="00EF06DA"/>
    <w:rsid w:val="00F10ED4"/>
    <w:rsid w:val="00F16ACF"/>
    <w:rsid w:val="00F50E6A"/>
    <w:rsid w:val="00F54723"/>
    <w:rsid w:val="00F6540E"/>
    <w:rsid w:val="00F71D69"/>
    <w:rsid w:val="00F8077D"/>
    <w:rsid w:val="00F8197B"/>
    <w:rsid w:val="00F85AA2"/>
    <w:rsid w:val="00FA13B2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C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29CF"/>
    <w:pPr>
      <w:keepNext/>
      <w:numPr>
        <w:numId w:val="1"/>
      </w:numPr>
      <w:suppressAutoHyphens/>
      <w:outlineLvl w:val="0"/>
    </w:pPr>
    <w:rPr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42A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DF29C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CA142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F29CF"/>
    <w:pPr>
      <w:shd w:val="clear" w:color="auto" w:fill="FFFFFF"/>
      <w:spacing w:before="322" w:line="322" w:lineRule="exact"/>
      <w:ind w:right="-17"/>
      <w:jc w:val="both"/>
    </w:pPr>
    <w:rPr>
      <w:color w:val="000000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42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F29CF"/>
    <w:pPr>
      <w:shd w:val="clear" w:color="auto" w:fill="FFFFFF"/>
      <w:spacing w:line="322" w:lineRule="exact"/>
      <w:ind w:right="-17"/>
      <w:jc w:val="both"/>
    </w:pPr>
    <w:rPr>
      <w:color w:val="000000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142A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F29CF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142A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F29C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A142A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DF2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142A"/>
    <w:rPr>
      <w:rFonts w:cs="Times New Roman"/>
      <w:sz w:val="2"/>
    </w:rPr>
  </w:style>
  <w:style w:type="paragraph" w:customStyle="1" w:styleId="WW-Tekstpodstawowy2">
    <w:name w:val="WW-Tekst podstawowy 2"/>
    <w:basedOn w:val="Normalny"/>
    <w:uiPriority w:val="99"/>
    <w:rsid w:val="00DF29CF"/>
    <w:pPr>
      <w:suppressAutoHyphens/>
      <w:jc w:val="both"/>
    </w:pPr>
    <w:rPr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2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A142A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F29C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DF29C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42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142A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F29CF"/>
    <w:pPr>
      <w:jc w:val="both"/>
    </w:pPr>
    <w:rPr>
      <w:rFonts w:ascii="Tahoma" w:hAnsi="Tahoma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142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F29CF"/>
    <w:pPr>
      <w:ind w:left="360" w:hanging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A142A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B5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A142A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F6D7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FontStyle24">
    <w:name w:val="Font Style24"/>
    <w:uiPriority w:val="99"/>
    <w:rsid w:val="00BF6D7D"/>
    <w:rPr>
      <w:rFonts w:ascii="Times New Roman" w:hAnsi="Times New Roman"/>
      <w:color w:val="000000"/>
      <w:sz w:val="22"/>
    </w:rPr>
  </w:style>
  <w:style w:type="paragraph" w:customStyle="1" w:styleId="Tekstpodstawowy31">
    <w:name w:val="Tekst podstawowy 31"/>
    <w:basedOn w:val="Normalny"/>
    <w:uiPriority w:val="99"/>
    <w:rsid w:val="00393144"/>
    <w:pPr>
      <w:suppressAutoHyphens/>
      <w:jc w:val="both"/>
    </w:pPr>
    <w:rPr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851AEA"/>
    <w:pPr>
      <w:ind w:left="720"/>
      <w:contextualSpacing/>
    </w:pPr>
  </w:style>
  <w:style w:type="paragraph" w:customStyle="1" w:styleId="Standard">
    <w:name w:val="Standard"/>
    <w:uiPriority w:val="99"/>
    <w:rsid w:val="00F8077D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4376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</Company>
  <LinksUpToDate>false</LinksUpToDate>
  <CharactersWithSpaces>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agnieszka@hubert</dc:creator>
  <cp:lastModifiedBy>Martyszewska Anna</cp:lastModifiedBy>
  <cp:revision>5</cp:revision>
  <cp:lastPrinted>2017-12-14T12:28:00Z</cp:lastPrinted>
  <dcterms:created xsi:type="dcterms:W3CDTF">2020-09-28T09:56:00Z</dcterms:created>
  <dcterms:modified xsi:type="dcterms:W3CDTF">2023-05-12T09:05:00Z</dcterms:modified>
</cp:coreProperties>
</file>