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17" w:rsidRPr="004E69E7" w:rsidRDefault="00913C17" w:rsidP="006E6B53">
      <w:pPr>
        <w:pStyle w:val="Tytu"/>
        <w:spacing w:line="276" w:lineRule="auto"/>
        <w:outlineLvl w:val="0"/>
        <w:rPr>
          <w:sz w:val="22"/>
          <w:szCs w:val="22"/>
        </w:rPr>
      </w:pPr>
      <w:r w:rsidRPr="004E69E7">
        <w:rPr>
          <w:sz w:val="22"/>
          <w:szCs w:val="22"/>
        </w:rPr>
        <w:t>Umowa</w:t>
      </w:r>
    </w:p>
    <w:p w:rsidR="00913C17" w:rsidRPr="004E69E7" w:rsidRDefault="00913C17" w:rsidP="006E6B53">
      <w:pPr>
        <w:spacing w:line="276" w:lineRule="auto"/>
        <w:jc w:val="center"/>
        <w:rPr>
          <w:b/>
          <w:color w:val="000000"/>
          <w:spacing w:val="4"/>
          <w:sz w:val="22"/>
          <w:szCs w:val="22"/>
        </w:rPr>
      </w:pPr>
      <w:r w:rsidRPr="004E69E7">
        <w:rPr>
          <w:b/>
          <w:sz w:val="22"/>
          <w:szCs w:val="22"/>
        </w:rPr>
        <w:t xml:space="preserve">na wykonywanie usług w zakresie świadczeń zdrowotnych </w:t>
      </w:r>
      <w:r w:rsidRPr="004E69E7">
        <w:rPr>
          <w:b/>
          <w:sz w:val="22"/>
          <w:szCs w:val="22"/>
        </w:rPr>
        <w:br/>
      </w:r>
      <w:r w:rsidRPr="004E69E7">
        <w:rPr>
          <w:b/>
          <w:color w:val="000000"/>
          <w:spacing w:val="4"/>
          <w:sz w:val="22"/>
          <w:szCs w:val="22"/>
        </w:rPr>
        <w:t>z zakresu ……………………… na rzecz pacjentów leczonych w Uniwersyteckim Szpitalu Klinicznym w Białymstoku</w:t>
      </w:r>
    </w:p>
    <w:p w:rsidR="00913C17" w:rsidRPr="003F5728" w:rsidRDefault="00913C17" w:rsidP="002E483F">
      <w:pPr>
        <w:spacing w:line="276" w:lineRule="auto"/>
        <w:jc w:val="center"/>
        <w:rPr>
          <w:b/>
          <w:sz w:val="22"/>
          <w:szCs w:val="22"/>
        </w:rPr>
      </w:pPr>
      <w:r w:rsidRPr="003F5728">
        <w:rPr>
          <w:b/>
          <w:sz w:val="22"/>
          <w:szCs w:val="22"/>
        </w:rPr>
        <w:t xml:space="preserve">(zwana dalej </w:t>
      </w:r>
      <w:r w:rsidRPr="003F5728">
        <w:rPr>
          <w:b/>
          <w:i/>
          <w:sz w:val="22"/>
          <w:szCs w:val="22"/>
        </w:rPr>
        <w:t>„Umową”)</w:t>
      </w: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zawarta w dniu ……………………….r. w  ………………, </w:t>
      </w: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pomiędzy:</w:t>
      </w:r>
    </w:p>
    <w:p w:rsidR="00913C17" w:rsidRPr="004E69E7" w:rsidRDefault="00913C17" w:rsidP="006E6B53">
      <w:pPr>
        <w:shd w:val="clear" w:color="auto" w:fill="FFFFFF"/>
        <w:spacing w:line="276" w:lineRule="auto"/>
        <w:jc w:val="both"/>
        <w:rPr>
          <w:spacing w:val="1"/>
          <w:sz w:val="22"/>
          <w:szCs w:val="22"/>
        </w:rPr>
      </w:pPr>
      <w:r w:rsidRPr="004E69E7">
        <w:rPr>
          <w:b/>
          <w:spacing w:val="1"/>
          <w:sz w:val="22"/>
          <w:szCs w:val="22"/>
        </w:rPr>
        <w:t>Uniwersyteckim Szpitalem Klinicznym w Białymstoku</w:t>
      </w:r>
    </w:p>
    <w:p w:rsidR="00913C17" w:rsidRPr="004E69E7" w:rsidRDefault="00913C17" w:rsidP="006E6B53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4E69E7">
        <w:rPr>
          <w:spacing w:val="-3"/>
          <w:sz w:val="22"/>
          <w:szCs w:val="22"/>
        </w:rPr>
        <w:t>ul</w:t>
      </w:r>
      <w:r w:rsidRPr="004E69E7">
        <w:rPr>
          <w:sz w:val="22"/>
          <w:szCs w:val="22"/>
        </w:rPr>
        <w:t xml:space="preserve">. M. Curie-Skłodowskiej </w:t>
      </w:r>
      <w:smartTag w:uri="urn:schemas-microsoft-com:office:smarttags" w:element="metricconverter">
        <w:smartTagPr>
          <w:attr w:name="ProductID" w:val="24 a"/>
        </w:smartTagPr>
        <w:r w:rsidRPr="004E69E7">
          <w:rPr>
            <w:sz w:val="22"/>
            <w:szCs w:val="22"/>
          </w:rPr>
          <w:t>24 a</w:t>
        </w:r>
      </w:smartTag>
      <w:r w:rsidRPr="004E69E7">
        <w:rPr>
          <w:spacing w:val="1"/>
          <w:sz w:val="22"/>
          <w:szCs w:val="22"/>
        </w:rPr>
        <w:t>, 15-276 Białystok,</w:t>
      </w:r>
      <w:r w:rsidRPr="004E69E7">
        <w:rPr>
          <w:sz w:val="22"/>
          <w:szCs w:val="22"/>
        </w:rPr>
        <w:t xml:space="preserve"> </w:t>
      </w:r>
    </w:p>
    <w:p w:rsidR="00913C17" w:rsidRPr="003F5728" w:rsidRDefault="00913C17" w:rsidP="006E6B53">
      <w:pPr>
        <w:shd w:val="clear" w:color="auto" w:fill="FFFFFF"/>
        <w:spacing w:line="276" w:lineRule="auto"/>
        <w:jc w:val="both"/>
        <w:rPr>
          <w:spacing w:val="1"/>
          <w:sz w:val="22"/>
          <w:szCs w:val="22"/>
        </w:rPr>
      </w:pPr>
      <w:r w:rsidRPr="004E69E7">
        <w:rPr>
          <w:sz w:val="22"/>
          <w:szCs w:val="22"/>
        </w:rPr>
        <w:t xml:space="preserve">wpisanym do Krajowego Rejestru Sądowego w rejestrze stowarzyszeń, innych organizacji społecznych i zawodowych, fundacji i publicznych zakładów opieki zdrowotnej pod numerem 0000002254, REGON 000288610, </w:t>
      </w:r>
      <w:r w:rsidRPr="003F5728">
        <w:rPr>
          <w:sz w:val="22"/>
          <w:szCs w:val="22"/>
        </w:rPr>
        <w:t xml:space="preserve">NIP 5422534985 </w:t>
      </w:r>
    </w:p>
    <w:p w:rsidR="00913C17" w:rsidRPr="004E69E7" w:rsidRDefault="00913C17" w:rsidP="006E6B53">
      <w:pPr>
        <w:shd w:val="clear" w:color="auto" w:fill="FFFFFF"/>
        <w:spacing w:line="276" w:lineRule="auto"/>
        <w:jc w:val="both"/>
        <w:rPr>
          <w:spacing w:val="2"/>
          <w:sz w:val="22"/>
          <w:szCs w:val="22"/>
        </w:rPr>
      </w:pPr>
      <w:r w:rsidRPr="004E69E7">
        <w:rPr>
          <w:spacing w:val="2"/>
          <w:sz w:val="22"/>
          <w:szCs w:val="22"/>
        </w:rPr>
        <w:t>reprezentowanym przez:</w:t>
      </w:r>
    </w:p>
    <w:p w:rsidR="00913C17" w:rsidRPr="00AA14F6" w:rsidRDefault="00AA14F6" w:rsidP="006E6B53">
      <w:pPr>
        <w:shd w:val="clear" w:color="auto" w:fill="FFFFFF"/>
        <w:spacing w:line="276" w:lineRule="auto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- </w:t>
      </w:r>
      <w:bookmarkStart w:id="0" w:name="_GoBack"/>
      <w:bookmarkEnd w:id="0"/>
      <w:r w:rsidR="00913C17" w:rsidRPr="004E69E7">
        <w:rPr>
          <w:spacing w:val="2"/>
          <w:sz w:val="22"/>
          <w:szCs w:val="22"/>
        </w:rPr>
        <w:t>Dyrektora – dr hab. n. med. Jana Kochanowicza,</w:t>
      </w:r>
    </w:p>
    <w:p w:rsidR="00913C17" w:rsidRPr="003F5728" w:rsidRDefault="00913C17" w:rsidP="006E6B53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zwanym w dalszej części umowy </w:t>
      </w:r>
      <w:r w:rsidRPr="004E69E7">
        <w:rPr>
          <w:b/>
          <w:i/>
          <w:sz w:val="22"/>
          <w:szCs w:val="22"/>
        </w:rPr>
        <w:t>„Udzielającym Zamówienia</w:t>
      </w:r>
      <w:r w:rsidRPr="003F5728">
        <w:rPr>
          <w:b/>
          <w:i/>
          <w:sz w:val="22"/>
          <w:szCs w:val="22"/>
        </w:rPr>
        <w:t>” lub „Szpitalem” lub „USK w Białymstoku”</w:t>
      </w:r>
    </w:p>
    <w:p w:rsidR="00913C17" w:rsidRPr="004E69E7" w:rsidRDefault="00913C17" w:rsidP="006E6B53">
      <w:pPr>
        <w:spacing w:line="276" w:lineRule="auto"/>
        <w:jc w:val="both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 xml:space="preserve">a </w:t>
      </w:r>
    </w:p>
    <w:p w:rsidR="00913C17" w:rsidRPr="004E69E7" w:rsidRDefault="00913C17" w:rsidP="006E6B53">
      <w:pPr>
        <w:spacing w:line="276" w:lineRule="auto"/>
        <w:jc w:val="both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…………………………………………………….</w:t>
      </w:r>
    </w:p>
    <w:p w:rsidR="00913C17" w:rsidRPr="004E69E7" w:rsidRDefault="00913C17" w:rsidP="006E6B53">
      <w:pPr>
        <w:spacing w:line="276" w:lineRule="auto"/>
        <w:jc w:val="both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Adres ……………………………………………….</w:t>
      </w:r>
    </w:p>
    <w:p w:rsidR="00913C17" w:rsidRPr="004E69E7" w:rsidRDefault="00913C17" w:rsidP="00493BB1">
      <w:pPr>
        <w:shd w:val="clear" w:color="auto" w:fill="FFFFFF"/>
        <w:spacing w:line="276" w:lineRule="auto"/>
        <w:jc w:val="both"/>
        <w:rPr>
          <w:spacing w:val="1"/>
          <w:sz w:val="22"/>
          <w:szCs w:val="22"/>
        </w:rPr>
      </w:pPr>
      <w:r w:rsidRPr="004E69E7">
        <w:rPr>
          <w:sz w:val="22"/>
          <w:szCs w:val="22"/>
        </w:rPr>
        <w:t xml:space="preserve">wpisanym do Krajowego Rejestru Sądowego w rejestrze stowarzyszeń, innych organizacji społecznych i zawodowych, fundacji i publicznych zakładów opieki zdrowotnej pod numerem ……………….., REGON ………………, NIP ……………………….. </w:t>
      </w:r>
    </w:p>
    <w:p w:rsidR="00913C17" w:rsidRPr="004E69E7" w:rsidRDefault="00913C17" w:rsidP="006E6B53">
      <w:pPr>
        <w:pStyle w:val="Tekstpodstawowy3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4E69E7">
        <w:rPr>
          <w:rFonts w:ascii="Times New Roman" w:hAnsi="Times New Roman"/>
          <w:b w:val="0"/>
          <w:sz w:val="22"/>
          <w:szCs w:val="22"/>
        </w:rPr>
        <w:t>wpisanym do rejestru podmiotów wykonujących działalność leczniczą prowadzonego przez Wojewodę …………………………., pod numerem ……………………………</w:t>
      </w: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reprezentowanym przez: </w:t>
      </w: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- ………………………….</w:t>
      </w:r>
    </w:p>
    <w:p w:rsidR="00913C17" w:rsidRPr="004E69E7" w:rsidRDefault="00913C17" w:rsidP="006E6B53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zwanym w dalszej części umowy </w:t>
      </w:r>
      <w:r w:rsidRPr="004E69E7">
        <w:rPr>
          <w:b/>
          <w:i/>
          <w:sz w:val="22"/>
          <w:szCs w:val="22"/>
        </w:rPr>
        <w:t xml:space="preserve">„Przyjmującym Zamówienie”. </w:t>
      </w:r>
    </w:p>
    <w:p w:rsidR="00913C17" w:rsidRPr="004E69E7" w:rsidRDefault="00913C17" w:rsidP="00EF06DA">
      <w:pPr>
        <w:pStyle w:val="Tekstpodstawowy"/>
        <w:spacing w:line="276" w:lineRule="auto"/>
        <w:rPr>
          <w:color w:val="auto"/>
          <w:sz w:val="22"/>
          <w:szCs w:val="22"/>
        </w:rPr>
      </w:pPr>
      <w:r w:rsidRPr="004E69E7">
        <w:rPr>
          <w:color w:val="auto"/>
          <w:sz w:val="22"/>
          <w:szCs w:val="22"/>
        </w:rPr>
        <w:t>W wyniku przeprowadzonego konkursu ofert oraz na podstawie następujących przepisów:</w:t>
      </w:r>
    </w:p>
    <w:p w:rsidR="00913C17" w:rsidRPr="004E69E7" w:rsidRDefault="00913C17" w:rsidP="00EF06D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art. 26, 26a i 27 ustawy z dnia 14 kwietnia 2011 r. o działalności leczniczej (tekst jedn.: Dz.U. z 2020 r., poz. 295 ze zm.)</w:t>
      </w:r>
    </w:p>
    <w:p w:rsidR="00913C17" w:rsidRPr="004E69E7" w:rsidRDefault="00913C17" w:rsidP="00EF06D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art. 146 ust. 1, art. 147-150, 151 ust. 1-5, art. 152, art. 153 i art. 154 ust. 1 i 2 ustawy z dnia 27 sierpnia 2004 r. o świadczeniach opieki zdrowotnej finansowanych ze środków publicznych (tekst jedn.: Dz</w:t>
      </w:r>
      <w:r w:rsidRPr="003F5728">
        <w:rPr>
          <w:sz w:val="22"/>
          <w:szCs w:val="22"/>
        </w:rPr>
        <w:t>.U. z 2020 r., poz. 1398 ze zm.) w</w:t>
      </w:r>
      <w:r w:rsidRPr="004E69E7">
        <w:rPr>
          <w:sz w:val="22"/>
          <w:szCs w:val="22"/>
        </w:rPr>
        <w:t xml:space="preserve"> związku z art. 26 ust. 4 ustawy z dnia 15 kwietnia 2011 r. o działalności leczniczej,</w:t>
      </w:r>
    </w:p>
    <w:p w:rsidR="00913C17" w:rsidRPr="004E69E7" w:rsidRDefault="00913C17" w:rsidP="00EF06D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ustawy z dnia 5 grudnia 1996 r. o zawodach lekarza i dentysty (tekst jedn.: Dz.U. z 2020 r., poz. 514 ze zm.),</w:t>
      </w:r>
    </w:p>
    <w:p w:rsidR="00913C17" w:rsidRPr="004E69E7" w:rsidRDefault="00913C17" w:rsidP="00EF06D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ustawy z dni 15 lipca 2011r. o zawodach pielęgniarki i położnej (tekst jedn.: Dz.U. z 2020 r., poz. 562 ze zm.)</w:t>
      </w:r>
    </w:p>
    <w:p w:rsidR="00913C17" w:rsidRPr="004E69E7" w:rsidRDefault="00913C17" w:rsidP="00EF06D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ustawy z dnia 23 kwietnia 1964 r. – Kodeks cywilny (tekst jedn.: Dz.U. z 2019 r., poz. 1145 ze zm.),</w:t>
      </w: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strony zawierają umowę następującej treści:</w:t>
      </w: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</w:p>
    <w:p w:rsidR="00913C17" w:rsidRPr="004E69E7" w:rsidRDefault="00913C17" w:rsidP="004E69E7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1</w:t>
      </w:r>
    </w:p>
    <w:p w:rsidR="00913C17" w:rsidRPr="003F5728" w:rsidRDefault="00913C17" w:rsidP="004E69E7">
      <w:pPr>
        <w:numPr>
          <w:ilvl w:val="0"/>
          <w:numId w:val="2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Udzielający zamówienia zamawia w zakresie świadczeń zdrowotnych w ramach kontraktu z płatnikiem, a Przyjmujący zamówienie zapewnia wykonywanie usług w zakresie …………………………… realizowanych przez personel medyczny o kwalifikacjach </w:t>
      </w:r>
      <w:r w:rsidRPr="004E69E7">
        <w:rPr>
          <w:sz w:val="22"/>
          <w:szCs w:val="22"/>
        </w:rPr>
        <w:lastRenderedPageBreak/>
        <w:t xml:space="preserve">wymaganych odrębnymi przepisami i w liczbie niezbędnej do wykonania świadczenia, z </w:t>
      </w:r>
      <w:r w:rsidRPr="003F5728">
        <w:rPr>
          <w:sz w:val="22"/>
          <w:szCs w:val="22"/>
        </w:rPr>
        <w:t>wykorzystaniem stanowiącej własność Udzielającego zamówienie infrastruktury, zwanej dalej „Usługami medycznymi”.</w:t>
      </w:r>
    </w:p>
    <w:p w:rsidR="00913C17" w:rsidRPr="003F5728" w:rsidRDefault="00913C17" w:rsidP="004E69E7">
      <w:pPr>
        <w:numPr>
          <w:ilvl w:val="0"/>
          <w:numId w:val="2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Ilekroć w Umowie jest mowa o Przyjmującym zamówienie, pojęcie to oznacza zarówno podmiot zawierający Umowę jak i osoby zatrudnione przez Przyjmującego zamówienie, realizujące Umowę – zgodnie z zapisami Umowy.</w:t>
      </w:r>
    </w:p>
    <w:p w:rsidR="00913C17" w:rsidRPr="004E69E7" w:rsidRDefault="00913C17" w:rsidP="004E69E7">
      <w:pPr>
        <w:spacing w:line="276" w:lineRule="auto"/>
        <w:ind w:left="360" w:hanging="360"/>
        <w:jc w:val="both"/>
        <w:rPr>
          <w:color w:val="FF0000"/>
          <w:sz w:val="22"/>
          <w:szCs w:val="22"/>
        </w:rPr>
      </w:pPr>
    </w:p>
    <w:p w:rsidR="00913C17" w:rsidRPr="004E69E7" w:rsidRDefault="00913C17" w:rsidP="004E69E7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2</w:t>
      </w:r>
    </w:p>
    <w:p w:rsidR="00913C17" w:rsidRPr="003F5728" w:rsidRDefault="00913C17" w:rsidP="004E69E7">
      <w:pPr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Usługi medyczne wykonywane będą przez personel posiadający udokumentowane na piśmie uprawnienia i kwalifikacje. Wykaz osób udzielających określonych świadczeń zdrowotnych lub świadczeń określonego rodzaju określa </w:t>
      </w:r>
      <w:r w:rsidRPr="003F5728">
        <w:rPr>
          <w:b/>
          <w:sz w:val="22"/>
          <w:szCs w:val="22"/>
        </w:rPr>
        <w:t xml:space="preserve">Załącznik nr 1 </w:t>
      </w:r>
      <w:r w:rsidRPr="003F5728">
        <w:rPr>
          <w:sz w:val="22"/>
          <w:szCs w:val="22"/>
        </w:rPr>
        <w:t>do niniejszej umowy.</w:t>
      </w:r>
    </w:p>
    <w:p w:rsidR="00913C17" w:rsidRPr="004E69E7" w:rsidRDefault="00913C17" w:rsidP="004E69E7">
      <w:pPr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Zmiana składu osobowego personelu realizującego Umowę wymaga pisemnej zgody Udzielającego Zamówienie, po uprzednim przedstawieniu przez Przyjmującego zamówienie dokumentów potwierdzających uprawnienia i kwalifikacje zawodowe osoby, która ma</w:t>
      </w:r>
      <w:r w:rsidRPr="004E69E7">
        <w:rPr>
          <w:sz w:val="22"/>
          <w:szCs w:val="22"/>
        </w:rPr>
        <w:t xml:space="preserve"> zostać umieszczona w wykazie.</w:t>
      </w:r>
    </w:p>
    <w:p w:rsidR="00913C17" w:rsidRPr="004E69E7" w:rsidRDefault="00913C17" w:rsidP="004E69E7">
      <w:pPr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zamówienie zastrzega sobie prawo nie wyrażenia zgody, w uzasadnionych przypadkach, na wykonanie usług przez konkretną osobę wskazaną przez Przyjmującego zamówienie.</w:t>
      </w:r>
    </w:p>
    <w:p w:rsidR="00913C17" w:rsidRPr="003F5728" w:rsidRDefault="00913C17" w:rsidP="004E69E7">
      <w:pPr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Miejscem wykonywania usług, będących </w:t>
      </w:r>
      <w:r w:rsidRPr="003F5728">
        <w:rPr>
          <w:sz w:val="22"/>
          <w:szCs w:val="22"/>
        </w:rPr>
        <w:t xml:space="preserve">przedmiotem Umowy, jest teren działania Udzielającego zamówienie, w szczególności: Klinika i Poradnia i SOR (w podziale na SOR </w:t>
      </w:r>
      <w:proofErr w:type="spellStart"/>
      <w:r w:rsidRPr="003F5728">
        <w:rPr>
          <w:sz w:val="22"/>
          <w:szCs w:val="22"/>
        </w:rPr>
        <w:t>amb</w:t>
      </w:r>
      <w:proofErr w:type="spellEnd"/>
      <w:r w:rsidRPr="003F5728">
        <w:rPr>
          <w:sz w:val="22"/>
          <w:szCs w:val="22"/>
        </w:rPr>
        <w:t>, SOR-PIT, SOR ginekologiczno-położniczy).</w:t>
      </w:r>
    </w:p>
    <w:p w:rsidR="00913C17" w:rsidRPr="003F5728" w:rsidRDefault="00913C17" w:rsidP="004E69E7">
      <w:pPr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zobowiązuje się zapewnić świadczenia w dniach i godzinach ustalonych przez Udzielającego zamówienie, w sposób gwarantujący pacjentom nieprzerwaną całodobową opiekę medyczną.</w:t>
      </w:r>
    </w:p>
    <w:p w:rsidR="00913C17" w:rsidRPr="004E69E7" w:rsidRDefault="00913C17" w:rsidP="006E6B53">
      <w:pPr>
        <w:spacing w:line="276" w:lineRule="auto"/>
        <w:jc w:val="both"/>
        <w:rPr>
          <w:b/>
          <w:sz w:val="22"/>
          <w:szCs w:val="22"/>
        </w:rPr>
      </w:pPr>
    </w:p>
    <w:p w:rsidR="00913C17" w:rsidRPr="004E69E7" w:rsidRDefault="00913C17" w:rsidP="004E69E7">
      <w:pPr>
        <w:spacing w:line="276" w:lineRule="auto"/>
        <w:ind w:left="360" w:hanging="360"/>
        <w:jc w:val="both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 xml:space="preserve">                                                                   § 3</w:t>
      </w:r>
    </w:p>
    <w:p w:rsidR="00913C17" w:rsidRPr="003F5728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Przyjmujący Zamówienie oświadcza, że zobowiązuje się do realizowania </w:t>
      </w:r>
      <w:r w:rsidRPr="004E69E7">
        <w:rPr>
          <w:color w:val="FF0000"/>
          <w:sz w:val="22"/>
          <w:szCs w:val="22"/>
        </w:rPr>
        <w:t>U</w:t>
      </w:r>
      <w:r w:rsidRPr="004E69E7">
        <w:rPr>
          <w:sz w:val="22"/>
          <w:szCs w:val="22"/>
        </w:rPr>
        <w:t xml:space="preserve">sług medycznych z zachowaniem należytej staranności, zgodnie z posiadaną wiedzą medyczną i standardami postępowania i procedurami medycznymi, w tym także standardami udzielania świadczeń zdrowotnych ustalonymi przez Udzielającego zamówienia oraz na zasadach wynikających z ustawy z dnia 5 grudnia 1996 r. o zawodach lekarza i lekarza dentysty, ustawy z dnia 15 lipca 2011 r. o zawodach pielęgniarki i położnej, ustawy z dnia 15 kwietnia 2011 r. o działalności leczniczej, ustawy z dnia 27 sierpnia 2004r. o świadczeniach opieki zdrowotnej finansowanych ze środków publicznych i innych przepisów regulujących zasady wykonywania zawodu lekarza, zawodu pielęgniarki oraz udzielania świadczeń zdrowotnych, jak również zgodnie z opracowanym i przyjętym w Szpitalu </w:t>
      </w:r>
      <w:r w:rsidRPr="003F5728">
        <w:rPr>
          <w:sz w:val="22"/>
          <w:szCs w:val="22"/>
        </w:rPr>
        <w:t>miesięcznym harmonogramem pracy Poradni oraz dyżurów (grafik dyżurów).</w:t>
      </w:r>
    </w:p>
    <w:p w:rsidR="00913C17" w:rsidRPr="003F5728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Zasady pełnienia dyżurów oraz pracy Poradni  określają wewnętrzne Zarządzenia Dyrektora USK w Białymstoku w zakresie Regulaminu Organizacyjnego wraz z późniejszymi zarządzeniami zmieniającymi.  </w:t>
      </w:r>
    </w:p>
    <w:p w:rsidR="00913C17" w:rsidRPr="003F5728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zobowiązuje się do przestrzegania przepisów bhp i ppoż. (w tym do posiadania aktualnego badania i szkolenia w tym zakresie na własny koszt przez cały okres obowiązywania niniejszej umowy), postanowienia Statutu Udzielającego Zamówienie, regulaminów wewnątrzszpitalnych oraz obowiązujących zarządzeń i procedur obowiązujących u Udzielającego Zamówienia.</w:t>
      </w:r>
    </w:p>
    <w:p w:rsidR="00913C17" w:rsidRPr="003F5728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oświadcza, iż zapoznał się z wewnętrznymi Zarządzeniami Dyrektora USK w Białymstoku, w tym z treścią Regulaminu Organizacyjnego i przyjmuje je bez zastrzeżeń.</w:t>
      </w:r>
    </w:p>
    <w:p w:rsidR="00913C17" w:rsidRPr="004E69E7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Do obowiązków ogólnych Przyjmującego Zamówienie</w:t>
      </w:r>
      <w:r w:rsidRPr="004E69E7">
        <w:rPr>
          <w:sz w:val="22"/>
          <w:szCs w:val="22"/>
        </w:rPr>
        <w:t xml:space="preserve"> należy ponadto:</w:t>
      </w:r>
    </w:p>
    <w:p w:rsidR="00913C17" w:rsidRPr="004E69E7" w:rsidRDefault="00913C17" w:rsidP="004E69E7">
      <w:pPr>
        <w:numPr>
          <w:ilvl w:val="0"/>
          <w:numId w:val="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lastRenderedPageBreak/>
        <w:t>przestrzeganie Kodeksu Etyki Lekarskiej/Kodeksu Etyki Zawodowej Pielęgniarski i Położnej, a w szczególności:</w:t>
      </w:r>
    </w:p>
    <w:p w:rsidR="00913C17" w:rsidRPr="004E69E7" w:rsidRDefault="00913C17" w:rsidP="004E69E7">
      <w:p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- zachowanie życzliwego stosunku wobec pacjentów, </w:t>
      </w:r>
    </w:p>
    <w:p w:rsidR="00913C17" w:rsidRPr="004E69E7" w:rsidRDefault="00913C17" w:rsidP="004E69E7">
      <w:p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- zachowanie życzliwego stosunku wobec współpracującego personelu,</w:t>
      </w:r>
    </w:p>
    <w:p w:rsidR="00913C17" w:rsidRPr="004E69E7" w:rsidRDefault="00913C17" w:rsidP="004E69E7">
      <w:pPr>
        <w:numPr>
          <w:ilvl w:val="0"/>
          <w:numId w:val="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dbanie o udostępnione przez Udzielającego Zamówienie pomieszczenia, sprzęt i aparaturę medyczną,</w:t>
      </w:r>
    </w:p>
    <w:p w:rsidR="00913C17" w:rsidRPr="004E69E7" w:rsidRDefault="00913C17" w:rsidP="004E69E7">
      <w:pPr>
        <w:numPr>
          <w:ilvl w:val="0"/>
          <w:numId w:val="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podnoszenie kwalifikacji zawodowych,</w:t>
      </w:r>
    </w:p>
    <w:p w:rsidR="00913C17" w:rsidRPr="003F5728" w:rsidRDefault="00913C17" w:rsidP="004E69E7">
      <w:pPr>
        <w:numPr>
          <w:ilvl w:val="0"/>
          <w:numId w:val="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przestrzeganie praw pacjenta, określonych w ustawie z 6 listopada 2008 r. o prawach pacjenta i Rzeczniku </w:t>
      </w:r>
      <w:r w:rsidRPr="003F5728">
        <w:rPr>
          <w:sz w:val="22"/>
          <w:szCs w:val="22"/>
        </w:rPr>
        <w:t>Praw Pacjenta (tekst jedn.: Dz.U. z 2020 r., poz. 849 ze zm.).</w:t>
      </w:r>
    </w:p>
    <w:p w:rsidR="00913C17" w:rsidRPr="003F5728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W celu prawidłowej realizacji Umowy, Przyjmujący Zamówienie zobowiązuje się do współdziałania z innymi lekarzami, pielęgniarkami oraz pozostałym personelem udzielającymi świadczeń w Szpitalu w sposób umożliwiający zapewnienie ciągłości udzielania świadczeń zdrowotnych w Szpitalu zgodnie z wymaganiami wynikającymi z umowy zawartej przez Udzielającego Zamówienia z płatnikami systemowymi oraz zgodnie z zasadami realizacji świadczeń wynikającymi z tej umowy.</w:t>
      </w:r>
    </w:p>
    <w:p w:rsidR="00913C17" w:rsidRPr="003F5728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Udzielanie Usług medycznych realizowane będzie w bezpośrednim powiązaniu z realizacją zadań dydaktycznych i badawczych Uniwersytetu Medycznego w Białymstoku oraz uczestniczeniu przez Przyjmującego Zamówienie w przygotowaniu osób do wykonywania zawodu medycznego i kształcenia osób wykonujących zawód medyczny na zasadach określonych w odrębnych przepisach. </w:t>
      </w:r>
    </w:p>
    <w:p w:rsidR="00913C17" w:rsidRPr="004E69E7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 xml:space="preserve">Przyjmujący Zamówienie zobowiązuje się do dbania o pozytywny wizerunek Udzielającego Zamówienie. </w:t>
      </w: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</w:p>
    <w:p w:rsidR="00913C17" w:rsidRPr="003F5728" w:rsidRDefault="00913C17" w:rsidP="004E69E7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3F5728">
        <w:rPr>
          <w:b/>
          <w:sz w:val="22"/>
          <w:szCs w:val="22"/>
        </w:rPr>
        <w:t>§4</w:t>
      </w:r>
    </w:p>
    <w:p w:rsidR="00913C17" w:rsidRPr="003F5728" w:rsidRDefault="00913C17" w:rsidP="004E69E7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3F5728">
        <w:rPr>
          <w:b/>
          <w:sz w:val="22"/>
          <w:szCs w:val="22"/>
        </w:rPr>
        <w:t>Zasady udostępniania środków niezbędnych do realizacji Umowy</w:t>
      </w:r>
    </w:p>
    <w:p w:rsidR="00913C17" w:rsidRPr="004E69E7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</w:t>
      </w:r>
      <w:r w:rsidRPr="004E69E7">
        <w:rPr>
          <w:sz w:val="22"/>
          <w:szCs w:val="22"/>
        </w:rPr>
        <w:t xml:space="preserve"> udzielania świadczeń (m.in. opatrunki, druki) w zakresie niezbędnym przy wykonywaniu świadczenia. Udzielający Zamówienia zastrzega sobie prawo wglądu do ewidencji zużytych leków, sprzętu jednorazowego użytku i materiałów pomocniczych.</w:t>
      </w:r>
    </w:p>
    <w:p w:rsidR="00913C17" w:rsidRPr="004E69E7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Zamówienia jest zobowiązany do umożliwienia Przyjmującemu Zamówienie nieodpłatnego wykonywania badań diagnostycznych niezbędnych do właściwego udzielania świadczeń objętych umową. Przyjmujący Zamówienie jest uprawniony do zlecania badań w przypadkach uzasadnionych wskazaniami aktualnej wiedzy i praktyki medycznej bez przekraczania granic koniecznej potrzeby.</w:t>
      </w:r>
    </w:p>
    <w:p w:rsidR="00913C17" w:rsidRPr="004E69E7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913C17" w:rsidRPr="004E69E7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Udzielający Zamówienia jest zobowiązany do nieodpłatnego zapewnienia Przyjmującemu Zamówienie pomieszczeń, sprzętu i aparatury medycznej niezbędnych do udzielania świadczeń zdrowotnych. </w:t>
      </w:r>
    </w:p>
    <w:p w:rsidR="00913C17" w:rsidRPr="003F5728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Przyjmujący Zamówienie oświadcza, że zna zasady </w:t>
      </w:r>
      <w:r w:rsidRPr="003F5728">
        <w:rPr>
          <w:sz w:val="22"/>
          <w:szCs w:val="22"/>
        </w:rPr>
        <w:t xml:space="preserve">użytkowania sprzętu i aparatury, o której mowa w § 4 ust. 4 i zobowiązuje się do używania jej zgodnie z zasadami bhp i właściwymi instrukcjami obsługi. </w:t>
      </w:r>
    </w:p>
    <w:p w:rsidR="00913C17" w:rsidRPr="003F5728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jest zobowiązany do niezwłocznego informowania Udzielającego Zamówienia o wszelkich dostrzeżonych nieprawidłowościach w funkcjonowaniu sprzętu i aparatury, o którym mowa powyżej.</w:t>
      </w:r>
    </w:p>
    <w:p w:rsidR="00913C17" w:rsidRPr="004E69E7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lastRenderedPageBreak/>
        <w:t xml:space="preserve">Udzielający Zamówienia zobowiązuje się do </w:t>
      </w:r>
      <w:r w:rsidRPr="003F5728">
        <w:rPr>
          <w:sz w:val="22"/>
          <w:szCs w:val="22"/>
        </w:rPr>
        <w:t>utrzymania sprzętu i aparatury medycznej w należytym stanie technicznym, w szczególności poprzez zapewnienie regularnych</w:t>
      </w:r>
      <w:r w:rsidRPr="004E69E7">
        <w:rPr>
          <w:sz w:val="22"/>
          <w:szCs w:val="22"/>
        </w:rPr>
        <w:t>, okresowych przeglądów technicznych. Ponadto Udzielający Zamówienia zobowiązuje się zapewnić odpowiedni stan sanitarny i czystość pomieszczeń potrzebnych do wykonywania przez Przyjmującego Zamówienie świadczeń zdrowotnych.</w:t>
      </w:r>
    </w:p>
    <w:p w:rsidR="00913C17" w:rsidRPr="003F5728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zobowiązuje się</w:t>
      </w:r>
      <w:r w:rsidRPr="003F5728">
        <w:rPr>
          <w:sz w:val="22"/>
          <w:szCs w:val="22"/>
        </w:rPr>
        <w:t>, że osoby zatrudnione przez Przyjmującego zamówienie będą dbały o użytkowane pomieszczenia, środki, sprzęt, materiały i aparaturę Udzielającego Zamówienia oraz do przestrzegania prawidłowej gospodarki sprzętem i udostępnionymi materiałami oraz ponosi odpowiedzialność za ich uszkodzenie bądź utratę, jeśli używa ich w sposób sprzeczny z właściwościami lub przeznaczeniem.</w:t>
      </w:r>
    </w:p>
    <w:p w:rsidR="00913C17" w:rsidRPr="003F5728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Przyjmujący Zamówienie nie odpowiada za szkody i uszczerbki zdrowia pacjenta powstałe na skutek wad sprzętu i aparatury medycznej Udzielającego Zamówienia. Jednakże, jeżeli mimo dostrzeżenia nieprawidłowości w działaniu sprzętu i aparatury medycznej, nie poinformował o tym Udzielającego Zamówienia, odpowiada za powstałą z tego powodu szkodę na zasadach ogólnych. </w:t>
      </w:r>
    </w:p>
    <w:p w:rsidR="00913C17" w:rsidRPr="003F5728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Udzielający Zamówienia zobowiązuje się zapewnić Przyjmującemu Zamówienie możliwość korzystania z konsultacji i badań specjalistycznych, świadczonych przez zatrudnionych u niego pracowników i osoby udzielające świadczeń na innej podstawie niż stosunek pracy. </w:t>
      </w:r>
    </w:p>
    <w:p w:rsidR="00913C17" w:rsidRPr="004E69E7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Osoby zatrudnione przez Przyjmującego Zamówienie</w:t>
      </w:r>
      <w:r w:rsidRPr="004E69E7">
        <w:rPr>
          <w:color w:val="000000"/>
          <w:sz w:val="22"/>
          <w:szCs w:val="22"/>
        </w:rPr>
        <w:t xml:space="preserve"> są zobowiązani nosić w widocznym miejscu identyfikator zawierający imię i nazwisko oraz funkcję tej osoby.  </w:t>
      </w:r>
    </w:p>
    <w:p w:rsidR="00913C17" w:rsidRPr="004E69E7" w:rsidRDefault="00913C17" w:rsidP="006E6B53">
      <w:pPr>
        <w:spacing w:line="276" w:lineRule="auto"/>
        <w:ind w:left="360"/>
        <w:jc w:val="both"/>
        <w:rPr>
          <w:color w:val="000000"/>
          <w:sz w:val="22"/>
          <w:szCs w:val="22"/>
        </w:rPr>
      </w:pPr>
    </w:p>
    <w:p w:rsidR="00913C17" w:rsidRPr="004E69E7" w:rsidRDefault="00913C17" w:rsidP="004E69E7">
      <w:pPr>
        <w:shd w:val="clear" w:color="auto" w:fill="FFFFFF"/>
        <w:spacing w:line="276" w:lineRule="auto"/>
        <w:ind w:left="360" w:right="-17" w:hanging="360"/>
        <w:jc w:val="center"/>
        <w:rPr>
          <w:b/>
          <w:color w:val="000000"/>
          <w:sz w:val="22"/>
          <w:szCs w:val="22"/>
        </w:rPr>
      </w:pPr>
      <w:r w:rsidRPr="004E69E7">
        <w:rPr>
          <w:b/>
          <w:color w:val="000000"/>
          <w:sz w:val="22"/>
          <w:szCs w:val="22"/>
        </w:rPr>
        <w:t>§ 5</w:t>
      </w:r>
    </w:p>
    <w:p w:rsidR="00913C17" w:rsidRPr="004E69E7" w:rsidRDefault="00913C17" w:rsidP="004E69E7">
      <w:pPr>
        <w:numPr>
          <w:ilvl w:val="0"/>
          <w:numId w:val="20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>Przyjmujący Zamówienie współpracuje z całym personelem Udzielającego zamówienie udzielającym świadczeń zdrowotnych na rzecz pacjentów leczonych przez Udzielającego Zamówienie.</w:t>
      </w:r>
    </w:p>
    <w:p w:rsidR="00913C17" w:rsidRPr="004E69E7" w:rsidRDefault="00913C17" w:rsidP="004E69E7">
      <w:pPr>
        <w:numPr>
          <w:ilvl w:val="0"/>
          <w:numId w:val="20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>Po uzyskaniu zgody Udzielającego Zamówienie, Przyjmujący Zamówienie może zlecić innemu podmiotowi udzielanie świadczeń zdrowotnych i związanych z tym obowiązków, określonych w niniejszej umowie.</w:t>
      </w:r>
    </w:p>
    <w:p w:rsidR="00913C17" w:rsidRPr="004E69E7" w:rsidRDefault="00913C17" w:rsidP="004E69E7">
      <w:pPr>
        <w:numPr>
          <w:ilvl w:val="0"/>
          <w:numId w:val="20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913C17" w:rsidRPr="004E69E7" w:rsidRDefault="00913C17" w:rsidP="004E69E7">
      <w:pPr>
        <w:numPr>
          <w:ilvl w:val="0"/>
          <w:numId w:val="20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 xml:space="preserve">Przyjmujący Zamówienie </w:t>
      </w:r>
      <w:r w:rsidRPr="003F5728">
        <w:rPr>
          <w:sz w:val="22"/>
          <w:szCs w:val="22"/>
        </w:rPr>
        <w:t>odpowiada za działania i zaniedbania innego podmiotu</w:t>
      </w:r>
      <w:r w:rsidRPr="004E69E7">
        <w:rPr>
          <w:sz w:val="22"/>
          <w:szCs w:val="22"/>
        </w:rPr>
        <w:t>, któremu zlecił świadczenie usług, jak za własne.</w:t>
      </w:r>
    </w:p>
    <w:p w:rsidR="00913C17" w:rsidRPr="004E69E7" w:rsidRDefault="00913C17" w:rsidP="004E69E7">
      <w:pPr>
        <w:numPr>
          <w:ilvl w:val="0"/>
          <w:numId w:val="20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 xml:space="preserve">Koszty zlecenia usługi innemu podmiotowi ponosi Przyjmujący Zamówienie. </w:t>
      </w:r>
    </w:p>
    <w:p w:rsidR="00913C17" w:rsidRPr="004E69E7" w:rsidRDefault="00913C17" w:rsidP="004E69E7">
      <w:pPr>
        <w:shd w:val="clear" w:color="auto" w:fill="FFFFFF"/>
        <w:spacing w:line="276" w:lineRule="auto"/>
        <w:ind w:left="360" w:right="-17" w:hanging="360"/>
        <w:jc w:val="both"/>
        <w:rPr>
          <w:sz w:val="22"/>
          <w:szCs w:val="22"/>
        </w:rPr>
      </w:pPr>
    </w:p>
    <w:p w:rsidR="00913C17" w:rsidRPr="004E69E7" w:rsidRDefault="00913C17" w:rsidP="004E69E7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6</w:t>
      </w:r>
    </w:p>
    <w:p w:rsidR="00913C17" w:rsidRPr="004E69E7" w:rsidRDefault="00913C17" w:rsidP="004E69E7">
      <w:pPr>
        <w:numPr>
          <w:ilvl w:val="0"/>
          <w:numId w:val="3"/>
        </w:numPr>
        <w:shd w:val="clear" w:color="auto" w:fill="FFFFFF"/>
        <w:spacing w:line="276" w:lineRule="auto"/>
        <w:ind w:left="360" w:right="-17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zamówienie oświadcza, że miejsca wykonywania usług spełniają warunki stawiane podmiotom działalności leczniczej w tym zakresie.</w:t>
      </w:r>
    </w:p>
    <w:p w:rsidR="00913C17" w:rsidRPr="004E69E7" w:rsidRDefault="00913C17" w:rsidP="004E69E7">
      <w:pPr>
        <w:numPr>
          <w:ilvl w:val="0"/>
          <w:numId w:val="3"/>
        </w:numPr>
        <w:shd w:val="clear" w:color="auto" w:fill="FFFFFF"/>
        <w:spacing w:line="276" w:lineRule="auto"/>
        <w:ind w:left="360" w:right="-17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oświadcza, że nie zgłasza w tym przedmiocie żadnych zastrzeżeń.</w:t>
      </w:r>
    </w:p>
    <w:p w:rsidR="00913C17" w:rsidRPr="004E69E7" w:rsidRDefault="00913C17" w:rsidP="004E69E7">
      <w:pPr>
        <w:numPr>
          <w:ilvl w:val="0"/>
          <w:numId w:val="3"/>
        </w:numPr>
        <w:shd w:val="clear" w:color="auto" w:fill="FFFFFF"/>
        <w:spacing w:line="276" w:lineRule="auto"/>
        <w:ind w:left="360" w:right="-17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Bezpośrednią kontrolę merytoryczną nad udzielaniem usług medycznych sprawuje Udzielający Zamówienie.</w:t>
      </w:r>
    </w:p>
    <w:p w:rsidR="00913C17" w:rsidRPr="004E69E7" w:rsidRDefault="00913C17" w:rsidP="004E69E7">
      <w:pPr>
        <w:numPr>
          <w:ilvl w:val="0"/>
          <w:numId w:val="3"/>
        </w:numPr>
        <w:shd w:val="clear" w:color="auto" w:fill="FFFFFF"/>
        <w:spacing w:line="276" w:lineRule="auto"/>
        <w:ind w:left="360" w:right="-17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Pełną kontrolę nad realizacją niniejszej umowy sprawuje Udzielający zamówienie.</w:t>
      </w:r>
    </w:p>
    <w:p w:rsidR="00913C17" w:rsidRPr="004E69E7" w:rsidRDefault="00913C17" w:rsidP="004E69E7">
      <w:pPr>
        <w:numPr>
          <w:ilvl w:val="0"/>
          <w:numId w:val="3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color w:val="000000"/>
          <w:sz w:val="22"/>
          <w:szCs w:val="22"/>
        </w:rPr>
        <w:t>Przyjmujący zamówienie zobowiązuje się do udzielania świadczeń zgodnie z wymogami płatnika.</w:t>
      </w:r>
    </w:p>
    <w:p w:rsidR="00913C17" w:rsidRPr="004E69E7" w:rsidRDefault="00913C17" w:rsidP="004E69E7">
      <w:pPr>
        <w:shd w:val="clear" w:color="auto" w:fill="FFFFFF"/>
        <w:spacing w:line="276" w:lineRule="auto"/>
        <w:ind w:left="360" w:right="-17" w:hanging="360"/>
        <w:jc w:val="both"/>
        <w:rPr>
          <w:color w:val="000000"/>
          <w:sz w:val="22"/>
          <w:szCs w:val="22"/>
        </w:rPr>
      </w:pPr>
    </w:p>
    <w:p w:rsidR="00913C17" w:rsidRPr="004E69E7" w:rsidRDefault="00913C17" w:rsidP="004E69E7">
      <w:pPr>
        <w:shd w:val="clear" w:color="auto" w:fill="FFFFFF"/>
        <w:spacing w:line="276" w:lineRule="auto"/>
        <w:ind w:left="360" w:right="-17" w:hanging="360"/>
        <w:jc w:val="center"/>
        <w:rPr>
          <w:b/>
          <w:color w:val="000000"/>
          <w:sz w:val="22"/>
          <w:szCs w:val="22"/>
        </w:rPr>
      </w:pPr>
      <w:r w:rsidRPr="004E69E7">
        <w:rPr>
          <w:b/>
          <w:color w:val="000000"/>
          <w:sz w:val="22"/>
          <w:szCs w:val="22"/>
        </w:rPr>
        <w:t>§ 7</w:t>
      </w:r>
    </w:p>
    <w:p w:rsidR="00913C17" w:rsidRPr="004E69E7" w:rsidRDefault="00913C17" w:rsidP="004E69E7">
      <w:pPr>
        <w:numPr>
          <w:ilvl w:val="0"/>
          <w:numId w:val="21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>Przyjmujący Zamówienie zobowiązany jest do udzielania świadczeń zdrowotnych, z zachowaniem najwyższej staranności, zgodnie ze wskazaniami aktualnej wiedzy medycznej, dostępnymi metodami i środkami zapobiegania, rozpoznawania i leczenia chorób, respektując prawa pacjenta oraz zgodnie z zasadami etyki zawodowej.</w:t>
      </w:r>
    </w:p>
    <w:p w:rsidR="00913C17" w:rsidRPr="004E69E7" w:rsidRDefault="00913C17" w:rsidP="004E69E7">
      <w:pPr>
        <w:numPr>
          <w:ilvl w:val="0"/>
          <w:numId w:val="21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lastRenderedPageBreak/>
        <w:t>Przyjmujący Zamówienie zobowiązuje się do zapewnienia pacjentom bezpieczeństwa podczas udzielania świadczeń.</w:t>
      </w:r>
    </w:p>
    <w:p w:rsidR="00913C17" w:rsidRPr="003F5728" w:rsidRDefault="00913C17" w:rsidP="004E69E7">
      <w:pPr>
        <w:numPr>
          <w:ilvl w:val="0"/>
          <w:numId w:val="21"/>
        </w:numPr>
        <w:shd w:val="clear" w:color="auto" w:fill="FFFFFF"/>
        <w:spacing w:line="276" w:lineRule="auto"/>
        <w:ind w:left="360" w:right="-17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Za świadczenia udzielane na </w:t>
      </w:r>
      <w:r w:rsidRPr="003F5728">
        <w:rPr>
          <w:sz w:val="22"/>
          <w:szCs w:val="22"/>
        </w:rPr>
        <w:t>podstawie Umowy, Przyjmujący Zamówienie nie może pobierać od ubezpieczonego żadnych dodatkowych opłat, chyba że taka odpłatność przewidziana jest w odrębnych przepisach.</w:t>
      </w:r>
    </w:p>
    <w:p w:rsidR="00913C17" w:rsidRPr="004E69E7" w:rsidRDefault="00913C17" w:rsidP="004E69E7">
      <w:pPr>
        <w:numPr>
          <w:ilvl w:val="0"/>
          <w:numId w:val="21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>Przyjmujący Zamówienie zobowiązany jest do podejmowania i prowadzenia działań mających na celu utrzymanie i podnoszenie poziomu jakości udzielanych świadczeń.</w:t>
      </w:r>
    </w:p>
    <w:p w:rsidR="00913C17" w:rsidRPr="003F5728" w:rsidRDefault="00913C17" w:rsidP="004E69E7">
      <w:pPr>
        <w:numPr>
          <w:ilvl w:val="0"/>
          <w:numId w:val="21"/>
        </w:numPr>
        <w:shd w:val="clear" w:color="auto" w:fill="FFFFFF"/>
        <w:spacing w:line="276" w:lineRule="auto"/>
        <w:ind w:left="360" w:right="-17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Udzielający Zamówienie zobowiązany jest do objęcia osób realizujących zamówienie w imieniu Przyjmującego Zamówienie szkoleniem BHP stanowiskowym, a także do zapoznania ich z </w:t>
      </w:r>
      <w:r w:rsidRPr="003F5728">
        <w:rPr>
          <w:sz w:val="22"/>
          <w:szCs w:val="22"/>
        </w:rPr>
        <w:t>regulacjami obowiązującymi w miejscu wykonywania zamówienia.</w:t>
      </w:r>
    </w:p>
    <w:p w:rsidR="00913C17" w:rsidRPr="003F5728" w:rsidRDefault="00913C17" w:rsidP="004E69E7">
      <w:pPr>
        <w:numPr>
          <w:ilvl w:val="0"/>
          <w:numId w:val="21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zobowiązuje się do udzielania Usług medycznych we własnej odzieży ochronnej i obuwiu roboczym odpowiadającym wymogom określonym w powszechnie obowiązujących przepisach prawa dotyczących tej materii.</w:t>
      </w:r>
    </w:p>
    <w:p w:rsidR="00913C17" w:rsidRPr="004E69E7" w:rsidRDefault="00913C17" w:rsidP="006E6B53">
      <w:pPr>
        <w:shd w:val="clear" w:color="auto" w:fill="FFFFFF"/>
        <w:spacing w:line="276" w:lineRule="auto"/>
        <w:ind w:left="720" w:right="-17"/>
        <w:jc w:val="both"/>
        <w:rPr>
          <w:color w:val="000000"/>
          <w:sz w:val="22"/>
          <w:szCs w:val="22"/>
        </w:rPr>
      </w:pPr>
    </w:p>
    <w:p w:rsidR="00913C17" w:rsidRPr="004E69E7" w:rsidRDefault="00913C17" w:rsidP="004E69E7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8</w:t>
      </w:r>
    </w:p>
    <w:p w:rsidR="00913C17" w:rsidRPr="004E69E7" w:rsidRDefault="00913C17" w:rsidP="004E69E7">
      <w:pPr>
        <w:numPr>
          <w:ilvl w:val="0"/>
          <w:numId w:val="7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>Przyjmujący Zamówienie zobowiązuje się do:</w:t>
      </w:r>
    </w:p>
    <w:p w:rsidR="00913C17" w:rsidRPr="004E69E7" w:rsidRDefault="00913C17" w:rsidP="004E69E7">
      <w:pPr>
        <w:numPr>
          <w:ilvl w:val="0"/>
          <w:numId w:val="8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przestrzegania procedur wewnętrznych oraz rzetelnego </w:t>
      </w:r>
      <w:r w:rsidRPr="004E69E7">
        <w:rPr>
          <w:color w:val="000000"/>
          <w:sz w:val="22"/>
          <w:szCs w:val="22"/>
        </w:rPr>
        <w:t xml:space="preserve">prowadzenia dokumentacji medycznej pacjentów Udzielającego Zamówienia zgodnie ze standardem dokumentacji obowiązującej u Udzielającego Zamówienia oraz zgodnie z obowiązującymi przepisami prawa; </w:t>
      </w:r>
    </w:p>
    <w:p w:rsidR="00913C17" w:rsidRPr="004E69E7" w:rsidRDefault="00913C17" w:rsidP="004E69E7">
      <w:pPr>
        <w:numPr>
          <w:ilvl w:val="0"/>
          <w:numId w:val="8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>wydawania orzeczeń lekarskich, skierowań, zwolnień lekarskich, recept, opinii i zaświadczeń wg przepisów obowiązujących w podmiotach leczniczych oraz niezbędnych do prowadzenia dokumentacji na zasadach wynikających z tych przepisów,</w:t>
      </w:r>
    </w:p>
    <w:p w:rsidR="00913C17" w:rsidRPr="004E69E7" w:rsidRDefault="00913C17" w:rsidP="004E69E7">
      <w:pPr>
        <w:numPr>
          <w:ilvl w:val="0"/>
          <w:numId w:val="8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 xml:space="preserve">przekazywania, na żądanie Udzielającego Zamówienia, informacji dotyczących realizacji przyjętego zamówienia, w szczególności zaś do udostępniania danych do analiz ekonomicznych, </w:t>
      </w:r>
    </w:p>
    <w:p w:rsidR="00913C17" w:rsidRPr="004E69E7" w:rsidRDefault="00913C17" w:rsidP="004E69E7">
      <w:pPr>
        <w:numPr>
          <w:ilvl w:val="0"/>
          <w:numId w:val="8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 xml:space="preserve">przestrzegania przy wykonywaniu niniejszej umowy zasad wynikających z Ustawy z dnia 10 maja 2018 r. o ochronie danych osobowych (tekst jedn.: Dz.U. z 2019 r., poz. 1781 ze zm.) oraz umowy powierzenia przetwarzania danych osobowych stanowiącej </w:t>
      </w:r>
      <w:r w:rsidRPr="004E69E7">
        <w:rPr>
          <w:b/>
          <w:color w:val="000000"/>
          <w:sz w:val="22"/>
          <w:szCs w:val="22"/>
        </w:rPr>
        <w:t>załącznik nr 3</w:t>
      </w:r>
      <w:r w:rsidRPr="004E69E7">
        <w:rPr>
          <w:color w:val="000000"/>
          <w:sz w:val="22"/>
          <w:szCs w:val="22"/>
        </w:rPr>
        <w:t xml:space="preserve"> do niniejszej umowy,</w:t>
      </w:r>
    </w:p>
    <w:p w:rsidR="00913C17" w:rsidRPr="004E69E7" w:rsidRDefault="00913C17" w:rsidP="004E69E7">
      <w:pPr>
        <w:numPr>
          <w:ilvl w:val="0"/>
          <w:numId w:val="8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>udostępniania dokumentacji medycznej zgodnie z przepisami ustawy z dnia 6 listopada 2008 r. o prawach pacjenta i Rzeczniku Praw Pacjenta.</w:t>
      </w:r>
    </w:p>
    <w:p w:rsidR="00913C17" w:rsidRPr="003F5728" w:rsidRDefault="00913C17" w:rsidP="004E69E7">
      <w:pPr>
        <w:numPr>
          <w:ilvl w:val="0"/>
          <w:numId w:val="7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 xml:space="preserve">Przyjmujący Zamówienie oświadcza, iż zapoznał się z zasadami prowadzenia sprawozdawczości statystycznej oraz prowadzenia i wydawania dokumentacji medycznej obowiązującymi u Udzielającego Zamówienie i zobowiązuje się do prowadzenia sprawozdawczości statystycznej w zakresie świadczonych usług medycznych oraz przestrzegania zasad wynikających z w/w </w:t>
      </w:r>
      <w:r w:rsidRPr="003F5728">
        <w:rPr>
          <w:sz w:val="22"/>
          <w:szCs w:val="22"/>
        </w:rPr>
        <w:t xml:space="preserve">dokumentacji. </w:t>
      </w:r>
    </w:p>
    <w:p w:rsidR="00913C17" w:rsidRPr="003F5728" w:rsidRDefault="00913C17" w:rsidP="004E69E7">
      <w:pPr>
        <w:numPr>
          <w:ilvl w:val="0"/>
          <w:numId w:val="7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Przyjmującemu Zamówienie nie wolno w związku z wykonywaniem niniejszej umowy, przyjmować jakichkolwiek korzyści materialnych od pacjentów, którym udziela lub udzielał świadczeń zdrowotnych.</w:t>
      </w:r>
    </w:p>
    <w:p w:rsidR="00913C17" w:rsidRPr="003F5728" w:rsidRDefault="00913C17" w:rsidP="004E69E7">
      <w:pPr>
        <w:numPr>
          <w:ilvl w:val="0"/>
          <w:numId w:val="7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nie może w podmiocie leczniczym Udzielającego Zamówienia udzielać jakichkolwiek świadczeń zdrowotnych, ani też świadczyć innych usług nie objętych przedmiotem niniejszej umowy na rzecz osób nie będących pacjentami Udzielającego Zamówienia.</w:t>
      </w:r>
    </w:p>
    <w:p w:rsidR="00913C17" w:rsidRPr="004E69E7" w:rsidRDefault="00913C17" w:rsidP="006E6B53">
      <w:pPr>
        <w:spacing w:line="276" w:lineRule="auto"/>
        <w:ind w:left="284"/>
        <w:jc w:val="both"/>
        <w:rPr>
          <w:color w:val="000000"/>
          <w:sz w:val="22"/>
          <w:szCs w:val="22"/>
        </w:rPr>
      </w:pPr>
    </w:p>
    <w:p w:rsidR="00913C17" w:rsidRPr="004E69E7" w:rsidRDefault="00913C17" w:rsidP="004E69E7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9</w:t>
      </w:r>
    </w:p>
    <w:p w:rsidR="00913C17" w:rsidRPr="004E69E7" w:rsidRDefault="00913C17" w:rsidP="004E69E7">
      <w:pPr>
        <w:numPr>
          <w:ilvl w:val="0"/>
          <w:numId w:val="2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ponosi odpowiedzialność za ordynowanie leków, wyrobów medycznych i środków pomocniczych dostarczonych przez Udzielającego Zamówienie zgodnie z obowiązującymi przepisami oraz z uwzględnieniem zasady nie przekraczania granic koniecznej potrzeby oraz za wykonywane zabiegi medyczne.</w:t>
      </w:r>
    </w:p>
    <w:p w:rsidR="00913C17" w:rsidRPr="004E69E7" w:rsidRDefault="00913C17" w:rsidP="004E69E7">
      <w:pPr>
        <w:numPr>
          <w:ilvl w:val="0"/>
          <w:numId w:val="2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Ordynowanie leków powinno odbywać się zgodnie z obowiązującymi w tym zakresie przepisami.</w:t>
      </w:r>
    </w:p>
    <w:p w:rsidR="00913C17" w:rsidRPr="004E69E7" w:rsidRDefault="00913C17" w:rsidP="004E69E7">
      <w:pPr>
        <w:numPr>
          <w:ilvl w:val="0"/>
          <w:numId w:val="2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lastRenderedPageBreak/>
        <w:t xml:space="preserve">Przyjmujący zamówienie ma prawo kierować pacjentów na badania diagnostyczne, konsultacje i zabiegi rehabilitacyjne poza siedzibę </w:t>
      </w:r>
      <w:r w:rsidRPr="004E69E7">
        <w:rPr>
          <w:sz w:val="22"/>
          <w:szCs w:val="22"/>
        </w:rPr>
        <w:t>Udzielającego Zamówienie</w:t>
      </w:r>
      <w:r w:rsidRPr="004E69E7">
        <w:rPr>
          <w:color w:val="000000"/>
          <w:sz w:val="22"/>
          <w:szCs w:val="22"/>
        </w:rPr>
        <w:t xml:space="preserve"> w sytuacjach, gdy Udzielający Zamówienie nie może ich zapewnić w ramach własnych, a ma podpisane stosowne umowy na ich wykonywanie bądź w przypadku ich braku do innych podmiotów spełniających wymagania w tym zakresie określone odrębnymi przepisami.</w:t>
      </w:r>
    </w:p>
    <w:p w:rsidR="00913C17" w:rsidRPr="004E69E7" w:rsidRDefault="00913C17" w:rsidP="004E69E7">
      <w:pPr>
        <w:numPr>
          <w:ilvl w:val="0"/>
          <w:numId w:val="2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>Udzielający Zamówienia upoważnia Przyjmującego Zamówienie do kierowania pacjentów na dalsze leczenie do innych jednostek opieki zdrowotnej w razie takiej konieczności.</w:t>
      </w:r>
    </w:p>
    <w:p w:rsidR="00913C17" w:rsidRDefault="00913C17" w:rsidP="006E6B53">
      <w:pPr>
        <w:spacing w:line="276" w:lineRule="auto"/>
        <w:ind w:left="3540" w:firstLine="708"/>
        <w:jc w:val="both"/>
        <w:rPr>
          <w:b/>
          <w:sz w:val="22"/>
          <w:szCs w:val="22"/>
        </w:rPr>
      </w:pPr>
    </w:p>
    <w:p w:rsidR="00913C17" w:rsidRPr="004E69E7" w:rsidRDefault="00913C17" w:rsidP="004E69E7">
      <w:pPr>
        <w:spacing w:line="276" w:lineRule="auto"/>
        <w:jc w:val="center"/>
        <w:rPr>
          <w:sz w:val="22"/>
          <w:szCs w:val="22"/>
        </w:rPr>
      </w:pPr>
      <w:r w:rsidRPr="004E69E7">
        <w:rPr>
          <w:b/>
          <w:sz w:val="22"/>
          <w:szCs w:val="22"/>
        </w:rPr>
        <w:t>§ 10</w:t>
      </w:r>
    </w:p>
    <w:p w:rsidR="00913C17" w:rsidRPr="004E69E7" w:rsidRDefault="00913C17" w:rsidP="004E69E7">
      <w:pPr>
        <w:numPr>
          <w:ilvl w:val="0"/>
          <w:numId w:val="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b/>
          <w:sz w:val="22"/>
          <w:szCs w:val="22"/>
        </w:rPr>
        <w:t xml:space="preserve"> </w:t>
      </w:r>
      <w:r w:rsidRPr="004E69E7">
        <w:rPr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rozporządzenia Ministra Finansów z dnia 29 kwietnia 2019 r. w sprawie obowiązkowego ubezpieczenia odpowiedzialności cywilnej podmiotu wykonującego działalność leczniczą (tekst jedn.: Dz.U. z 2019 r., poz. 866 ze zm.).</w:t>
      </w:r>
    </w:p>
    <w:p w:rsidR="00913C17" w:rsidRPr="004E69E7" w:rsidRDefault="00913C17" w:rsidP="004E69E7">
      <w:pPr>
        <w:numPr>
          <w:ilvl w:val="0"/>
          <w:numId w:val="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913C17" w:rsidRPr="003F5728" w:rsidRDefault="00913C17" w:rsidP="004E69E7">
      <w:pPr>
        <w:numPr>
          <w:ilvl w:val="0"/>
          <w:numId w:val="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Przyjmujący Zamówienie zobowiązany jest do utrzymania przez cały czas obowiązywania niniejszej umowy stałej sumy gwarancyjnej oraz wartości ubezpieczenia oraz do dostarczenia Udzielającemu Zamówienia najpóźniej w ostatnim dniu obowiązywania dotychczasowej umowy ubezpieczenia, odpisu nowej polisy ubezpieczenia od odpowiedzialności cywilnej w przypadku, gdy umowa ubezpieczenia odpowiedzialności </w:t>
      </w:r>
      <w:r w:rsidRPr="003F5728">
        <w:rPr>
          <w:sz w:val="22"/>
          <w:szCs w:val="22"/>
        </w:rPr>
        <w:t>cywilnej wygaśnie lub ulegnie rozwiązaniu w trakcie obowiązywania niniejszej umowy.</w:t>
      </w:r>
    </w:p>
    <w:p w:rsidR="00913C17" w:rsidRPr="004E69E7" w:rsidRDefault="00913C17" w:rsidP="004E69E7">
      <w:pPr>
        <w:spacing w:line="276" w:lineRule="auto"/>
        <w:ind w:left="360" w:hanging="360"/>
        <w:jc w:val="both"/>
        <w:rPr>
          <w:sz w:val="22"/>
          <w:szCs w:val="22"/>
        </w:rPr>
      </w:pPr>
    </w:p>
    <w:p w:rsidR="00913C17" w:rsidRDefault="00913C17" w:rsidP="004E69E7">
      <w:pPr>
        <w:shd w:val="clear" w:color="auto" w:fill="FFFFFF"/>
        <w:spacing w:line="276" w:lineRule="auto"/>
        <w:ind w:left="360" w:right="-17"/>
        <w:jc w:val="center"/>
        <w:rPr>
          <w:b/>
          <w:color w:val="000000"/>
          <w:sz w:val="22"/>
          <w:szCs w:val="22"/>
        </w:rPr>
      </w:pPr>
      <w:r w:rsidRPr="004E69E7">
        <w:rPr>
          <w:b/>
          <w:color w:val="000000"/>
          <w:sz w:val="22"/>
          <w:szCs w:val="22"/>
        </w:rPr>
        <w:t>§ 11</w:t>
      </w:r>
    </w:p>
    <w:p w:rsidR="00913C17" w:rsidRPr="004E69E7" w:rsidRDefault="00913C17" w:rsidP="004E69E7">
      <w:pPr>
        <w:shd w:val="clear" w:color="auto" w:fill="FFFFFF"/>
        <w:spacing w:line="276" w:lineRule="auto"/>
        <w:ind w:left="360" w:right="-17"/>
        <w:jc w:val="center"/>
        <w:rPr>
          <w:b/>
          <w:color w:val="000000"/>
          <w:sz w:val="22"/>
          <w:szCs w:val="22"/>
        </w:rPr>
      </w:pPr>
      <w:r w:rsidRPr="004E69E7">
        <w:rPr>
          <w:b/>
          <w:sz w:val="22"/>
          <w:szCs w:val="22"/>
        </w:rPr>
        <w:t>Prawo kontroli</w:t>
      </w:r>
    </w:p>
    <w:p w:rsidR="00913C17" w:rsidRPr="004E69E7" w:rsidRDefault="00913C17" w:rsidP="004E69E7">
      <w:pPr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przyjmuje obowiązek poddania się kontroli przeprowadzanej przez Udzielającego Zamówienia, w szczególności co do:</w:t>
      </w:r>
    </w:p>
    <w:p w:rsidR="00913C17" w:rsidRPr="004E69E7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sposobu udzielania świadczeń zdrowotnych i ich jakości;</w:t>
      </w:r>
    </w:p>
    <w:p w:rsidR="00913C17" w:rsidRPr="004E69E7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913C17" w:rsidRPr="003F5728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sposobu wykorzystania pomieszczeń;</w:t>
      </w:r>
    </w:p>
    <w:p w:rsidR="00913C17" w:rsidRPr="004E69E7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zlecanych badań diagnostycznych;</w:t>
      </w:r>
    </w:p>
    <w:p w:rsidR="00913C17" w:rsidRPr="004E69E7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dokonywania rozliczeń ustalających koszty udzielanych świadczeń i należności za udzielane świadczenia;</w:t>
      </w:r>
    </w:p>
    <w:p w:rsidR="00913C17" w:rsidRPr="004E69E7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prowadzonej dokumentacji medycznej i sprawozdawczości statystycznej,</w:t>
      </w:r>
    </w:p>
    <w:p w:rsidR="00913C17" w:rsidRPr="004E69E7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realizacji zadań pokontrolnych.</w:t>
      </w:r>
    </w:p>
    <w:p w:rsidR="00913C17" w:rsidRPr="004E69E7" w:rsidRDefault="00913C17" w:rsidP="004E69E7">
      <w:pPr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Zamówienia jest zobowiązany do prowadzenia kontroli w sposób nie zakłócający wykonywania przez Przyjmującego Zamówienie obowiązków określonych w niniejszej umowie.</w:t>
      </w:r>
    </w:p>
    <w:p w:rsidR="00913C17" w:rsidRPr="003F5728" w:rsidRDefault="00913C17" w:rsidP="004E69E7">
      <w:pPr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Niezależnie od obowiązku, o którym mowa w ust. 1, Przyjmujący Zamówienie przyjmuje na siebie obowiązek poddawania się kontroli przeprowadzanej przez Narodowy Fundusz Zdrowia, na zasadach określonych w ustawie z dnia 27 sierpnia 2004 r. o świadczeniach opieki zdrowotnej finansowanych ze środków publicznych w zakresie, którego dotyczy niniejsza umowa oraz przez inne uprawnione organy i osoby, na warunkach określonych obowiązującymi przepisami prawa, w zakresie </w:t>
      </w:r>
      <w:r w:rsidRPr="003F5728">
        <w:rPr>
          <w:sz w:val="22"/>
          <w:szCs w:val="22"/>
        </w:rPr>
        <w:t>objętym Umową.</w:t>
      </w:r>
    </w:p>
    <w:p w:rsidR="00913C17" w:rsidRPr="004E69E7" w:rsidRDefault="00913C17" w:rsidP="004E69E7">
      <w:pPr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lastRenderedPageBreak/>
        <w:t>Udzielający Zamówienia zobowiązuje się do niezwłocznego informowania Przyjmującego zamówienie o planowanej bądź rozpoczętej kontroli, o której mowa w ust. 3 i dotyczącej zakresu przedmiotowej umowy, pod warunkiem, iż będzie posiadał taką wiedzę. Przyjmujący Zamówienie ma prawo aktywnego uczestnictwa w tej kontroli.</w:t>
      </w:r>
    </w:p>
    <w:p w:rsidR="00913C17" w:rsidRPr="004E69E7" w:rsidRDefault="00913C17" w:rsidP="004E69E7">
      <w:pPr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Przed nałożeniem na Przyjmującego Zamówienie kary, Udzielający Zamówienia jest zobowiązany do poinformowania go na piśmie o stwierdzonych naruszeniach oraz wyznaczeniu terminu ich usunięcia ewentualnie złożenia w tym zakresie pisemnych wyjaśnień.</w:t>
      </w:r>
    </w:p>
    <w:p w:rsidR="00913C17" w:rsidRPr="004E69E7" w:rsidRDefault="00913C17" w:rsidP="006E6B53">
      <w:pPr>
        <w:spacing w:line="276" w:lineRule="auto"/>
        <w:ind w:left="720"/>
        <w:jc w:val="both"/>
        <w:rPr>
          <w:sz w:val="22"/>
          <w:szCs w:val="22"/>
        </w:rPr>
      </w:pP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12</w:t>
      </w: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 xml:space="preserve">Szkody wyrządzone </w:t>
      </w:r>
      <w:r w:rsidRPr="003F5728">
        <w:rPr>
          <w:b/>
          <w:sz w:val="22"/>
          <w:szCs w:val="22"/>
        </w:rPr>
        <w:t>przy realizacji Umowy; kary umowne</w:t>
      </w:r>
    </w:p>
    <w:p w:rsidR="00913C17" w:rsidRPr="004E69E7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i Udzielający Zamówienia solidarnie odpowiadają za szkody wyrządzone przy wykonywaniu usług medycznych objętych niniejszą umową zgodnie z art. 27 ust. 7 ustawy z dnia 15 kwietnia 2011 r. o działalności leczniczej.</w:t>
      </w:r>
    </w:p>
    <w:p w:rsidR="00913C17" w:rsidRPr="004E69E7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ponosi pełną odpowiedzialność za szkody powstałe z przyczyn leżących po jego stronie, a w szczególności wynikających z:</w:t>
      </w:r>
    </w:p>
    <w:p w:rsidR="00913C17" w:rsidRPr="004E69E7" w:rsidRDefault="00913C17" w:rsidP="004E69E7">
      <w:pPr>
        <w:numPr>
          <w:ilvl w:val="0"/>
          <w:numId w:val="13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nie wykonania lub niewłaściwego wykonania usługi medycznej,</w:t>
      </w:r>
    </w:p>
    <w:p w:rsidR="00913C17" w:rsidRPr="004E69E7" w:rsidRDefault="00913C17" w:rsidP="004E69E7">
      <w:pPr>
        <w:numPr>
          <w:ilvl w:val="0"/>
          <w:numId w:val="13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nieprawidłowego wystawienia recept refundowanych przez NFZ,</w:t>
      </w:r>
    </w:p>
    <w:p w:rsidR="00913C17" w:rsidRPr="004E69E7" w:rsidRDefault="00913C17" w:rsidP="004E69E7">
      <w:pPr>
        <w:numPr>
          <w:ilvl w:val="0"/>
          <w:numId w:val="13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przedstawienia danych stanowiących podstawę rozliczenia niezgodnie ze stanem faktycznym,</w:t>
      </w:r>
    </w:p>
    <w:p w:rsidR="00913C17" w:rsidRPr="004E69E7" w:rsidRDefault="00913C17" w:rsidP="004E69E7">
      <w:pPr>
        <w:numPr>
          <w:ilvl w:val="0"/>
          <w:numId w:val="13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nie prowadzenia dokumentacji medycznej pacjenta lub prowadzenia jej w sposób nieprawidłowy lub niekompletny.</w:t>
      </w:r>
    </w:p>
    <w:p w:rsidR="00913C17" w:rsidRPr="004E69E7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ponosi pełną odpowiedzialność za jakość udzielanych usług wynikających z podejmowanych przez niego decyzji, czynności leczniczych, terapeutycznych i diagnostycznych.</w:t>
      </w:r>
    </w:p>
    <w:p w:rsidR="00913C17" w:rsidRPr="004E69E7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Udzielający zamówienia uprawniony jest do żądania od Przyjmującego Zamówienie pokrycia szkody wyrządzonej nie wykonywaniem lub niewłaściwym wykonywaniem przez Przyjmującego Zamówienie niniejszej umowy, w tym m.in. zwrot wartości </w:t>
      </w:r>
      <w:r w:rsidRPr="003F5728">
        <w:rPr>
          <w:sz w:val="22"/>
          <w:szCs w:val="22"/>
        </w:rPr>
        <w:t>świadczeń nie zapłaconych</w:t>
      </w:r>
      <w:r w:rsidRPr="004E69E7">
        <w:rPr>
          <w:sz w:val="22"/>
          <w:szCs w:val="22"/>
        </w:rPr>
        <w:t xml:space="preserve"> przez NFZ lub innych płatników z tego tytułu oraz kar umownych i innych odszkodowań nałożonych na Udzielającego zamówienie przez NFZ lub innych płatników z tytułu umów zawartych z Udzielającym zamówienia.</w:t>
      </w:r>
    </w:p>
    <w:p w:rsidR="00913C17" w:rsidRPr="004E69E7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zamówienia może obciążyć Przyjmującego zamówienie karą umowną, w przypadku: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10% wysokości jednomiesięcznej wartości wynagrodzenia należnego za miesiąc, w którym doszło do naruszenia, za każde naruszenie, jeżeli Przyjmujący zamówienie naruszy postanowienia niniejszej umowy, w szczególności nieprzestrzeganie przez Przyjmującego Zamówienie obowiązujących przepisów BHP i </w:t>
      </w:r>
      <w:proofErr w:type="spellStart"/>
      <w:r w:rsidRPr="003F5728">
        <w:rPr>
          <w:sz w:val="22"/>
          <w:szCs w:val="22"/>
        </w:rPr>
        <w:t>ppoż</w:t>
      </w:r>
      <w:proofErr w:type="spellEnd"/>
      <w:r w:rsidRPr="003F5728">
        <w:rPr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 8, przyjmowanie korzyści materialnych od pacjentów, udzielanie świadczeń zdrowotnych nie objętych Umową z wykorzystaniem pomieszczeń oraz sprzętu Udzielającego zamówienia;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5 % wynagrodzenia należnego za miesiąc, w którym doszło do zdarzenia uzasadniającego naliczenie kary umownej, w przypadku nieuzasadnionej odmowy udzielenia świadczeń zdrowotnych przez Przyjmującego zamówienie;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3 % wynagrodzenia należnego za miesiąc, w którym doszło do zdarzenia uzasadniającego naliczenie kary umownej, za każde stwierdzone naruszenie przez Przyjmującego zamówienie zasad prowadzenia dokumentacji medycznej w danym miesiącu; Udzielający zamówienie nie obciąży Przyjmującego zamówienie karą umowną, jeśli Przyjmujący zamówienie poprawi dokumentację medyczną w termie 7 dni od daty wezwania do jej poprawienia;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100 % wynagrodzenia należnego za miesiąc poprzedzający miesiąc, w którym doszło do zdarzenia uzasadniającego naliczenie kary umownej, w przypadku rozwiązania Umowy przez </w:t>
      </w:r>
      <w:r w:rsidRPr="003F5728">
        <w:rPr>
          <w:sz w:val="22"/>
          <w:szCs w:val="22"/>
        </w:rPr>
        <w:lastRenderedPageBreak/>
        <w:t xml:space="preserve">Udzielającego zamówienia w trybie natychmiastowym z przyczyn leżących po stronie Przyjmującego zamówienie; 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100 zł za każdy dzień opóźnienia w wydaniu dokumentacji medycznej żądanej przez Udzielającego zamówienie; Udzielający zamówienie może obciążyć Przyjmującego zamówienie karą po wcześniejszym pisemnym wezwaniu do wydania dokumentacji w dodatkowym terminie 2-ch dni roboczych;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500 zł za każdy przypadek dopuszczenia do udzielania świadczeń stanowiących Przedmiot umowy osób nie posiadających wymaganych kompetencji, umiejętności lub niebędących w stanie należycie udzielać świadczeń. 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1.000 zł za każde zdarzenie polegające na naruszeniu przez Przyjmującego zamówienie zasad ochrony danych osobowych.</w:t>
      </w:r>
    </w:p>
    <w:p w:rsidR="00913C17" w:rsidRPr="004E69E7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Udzielający Zamówienia zastrzega sobie możliwość dochodzenia odszkodowania przewyższającego wartość </w:t>
      </w:r>
      <w:r w:rsidRPr="003F5728">
        <w:rPr>
          <w:sz w:val="22"/>
          <w:szCs w:val="22"/>
        </w:rPr>
        <w:t>kar</w:t>
      </w:r>
      <w:r w:rsidR="003F5728" w:rsidRPr="003F5728">
        <w:rPr>
          <w:sz w:val="22"/>
          <w:szCs w:val="22"/>
        </w:rPr>
        <w:t xml:space="preserve"> </w:t>
      </w:r>
      <w:r w:rsidRPr="003F5728">
        <w:rPr>
          <w:sz w:val="22"/>
          <w:szCs w:val="22"/>
        </w:rPr>
        <w:t>umownych, jeżeli kary</w:t>
      </w:r>
      <w:r w:rsidRPr="004E69E7">
        <w:rPr>
          <w:sz w:val="22"/>
          <w:szCs w:val="22"/>
        </w:rPr>
        <w:t xml:space="preserve"> te nie pokrywają szkody poniesionej przez Udzielającego Zamówienie.</w:t>
      </w:r>
    </w:p>
    <w:p w:rsidR="00913C17" w:rsidRPr="003F5728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W przypadku nie uregulowania przez Udzielającego Zamówienie płatności w wyznaczonym terminie, Przyjmujący Zamówienie ma prawo żądać odsetek w ustawowej </w:t>
      </w:r>
      <w:r w:rsidRPr="003F5728">
        <w:rPr>
          <w:sz w:val="22"/>
          <w:szCs w:val="22"/>
        </w:rPr>
        <w:t>wysokości za opóźnienie.</w:t>
      </w:r>
    </w:p>
    <w:p w:rsidR="00913C17" w:rsidRPr="004E69E7" w:rsidRDefault="00913C17" w:rsidP="00145D90">
      <w:pPr>
        <w:spacing w:line="276" w:lineRule="auto"/>
        <w:ind w:left="360"/>
        <w:jc w:val="both"/>
        <w:rPr>
          <w:b/>
          <w:sz w:val="22"/>
          <w:szCs w:val="22"/>
        </w:rPr>
      </w:pP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13</w:t>
      </w: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Wynagrodzenie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Zasady i stawki wynagrodzenia określone są w </w:t>
      </w:r>
      <w:r w:rsidRPr="004E69E7">
        <w:rPr>
          <w:b/>
          <w:sz w:val="22"/>
          <w:szCs w:val="22"/>
          <w:u w:val="single"/>
        </w:rPr>
        <w:t>załączniku nr 2</w:t>
      </w:r>
      <w:r w:rsidRPr="004E69E7">
        <w:rPr>
          <w:sz w:val="22"/>
          <w:szCs w:val="22"/>
        </w:rPr>
        <w:t xml:space="preserve"> do niniejszej umowy.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Rozliczanie należności za świadczenia następuje w okresach miesięcznych, tzw. miesiące rozliczeniowe. 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Podstawą wypłaty należności jest faktura wraz z załącznikami, wystawiona przez Przyjmującego Zamówienie, sprawdzona i zaakceptowana przez osobę upoważnioną przez Udzielającego Zamówienia.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Potwierdzenia wykonania usługi dokona Kierownik Kliniki lub osoba przez niego wyznaczona.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Fakturę wystawioną przez Przyjmującego Zamówienie należy </w:t>
      </w:r>
      <w:r w:rsidRPr="003F5728">
        <w:rPr>
          <w:sz w:val="22"/>
          <w:szCs w:val="22"/>
        </w:rPr>
        <w:t>dostarczyć do 5-tego dnia</w:t>
      </w:r>
      <w:r w:rsidRPr="004E69E7">
        <w:rPr>
          <w:sz w:val="22"/>
          <w:szCs w:val="22"/>
        </w:rPr>
        <w:t xml:space="preserve"> każdego miesiąca, następującego po miesiącu wykonania usługi.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Faktura za świadczenia musi odpowiadać cechom dowodu księgowego określonym w art. 21 Ustawy z dnia 29 września 1994 r. o rachunkowości (tekst jedn. Dz.U. z </w:t>
      </w:r>
      <w:r w:rsidRPr="003F5728">
        <w:rPr>
          <w:sz w:val="22"/>
          <w:szCs w:val="22"/>
        </w:rPr>
        <w:t>2019 r., poz. 351 ze zm.)</w:t>
      </w:r>
      <w:r w:rsidRPr="004E69E7">
        <w:rPr>
          <w:sz w:val="22"/>
          <w:szCs w:val="22"/>
        </w:rPr>
        <w:t xml:space="preserve">  oraz innych obowiązujących w tym zakresie przepisów prawa, tj. w szczególności rozporządzenia Ministra Finansów z 3 grudnia 2013 r. w sprawie wystawiania faktur.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Wypłata należności za wykonane usługi następuje na rachunek bankowy, Przyjmującego Zamówienie o numerze: ………………………………………….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Zapłata wynagrodzenia nastąpi w terminie 14 dni od dnia dostarczenia prawidłowo wystawionej faktury do siedziby Udzielającego Zamówienie. W przypadku złożenia faktury w trakcie trwania miesiąca rozliczeniowego, termin liczony jest od pierwszego dnia miesiąca następującego po zakończonym miesiącu rozliczeniowym.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 W przypadku przedłożenia dokumentów korygujących, termin płatności liczony jest od chwili złożenia korekty.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 Za datę zapłaty uznaje się dzień, w którym nastąpiło obciążenie rachunku bankowego Udzielającego Zamówienia.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samodzielnie dokonuje rozliczeń i opłat podatku dochodowego oraz innych obciążeń publiczno-prawnych na zasadach dotyczących osób prowadzących działalność gospodarczą, określonych w odrębnych przepisach. Udzielający Zamówienia nie ponosi odpowiedzialności za rozliczenia i ewentualne zaległości w zakresie zobowiązań Przyjmującego Zamówienie.</w:t>
      </w:r>
    </w:p>
    <w:p w:rsidR="00913C17" w:rsidRPr="004E69E7" w:rsidRDefault="00913C17" w:rsidP="006E6B53">
      <w:pPr>
        <w:spacing w:line="276" w:lineRule="auto"/>
        <w:ind w:left="284" w:hanging="284"/>
        <w:jc w:val="center"/>
        <w:rPr>
          <w:b/>
          <w:sz w:val="22"/>
          <w:szCs w:val="22"/>
        </w:rPr>
      </w:pPr>
    </w:p>
    <w:p w:rsidR="00913C17" w:rsidRPr="004E69E7" w:rsidRDefault="00913C17" w:rsidP="006E6B53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sym w:font="Times New Roman" w:char="00A7"/>
      </w:r>
      <w:r w:rsidRPr="004E69E7">
        <w:rPr>
          <w:b/>
          <w:sz w:val="22"/>
          <w:szCs w:val="22"/>
        </w:rPr>
        <w:t xml:space="preserve"> 14</w:t>
      </w: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Czas trwania umowy</w:t>
      </w:r>
    </w:p>
    <w:p w:rsidR="00913C17" w:rsidRPr="004E69E7" w:rsidRDefault="00913C17" w:rsidP="004E69E7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Niniejsza umowa zostaje zawarta na czas określony od dnia ………… r. do dnia</w:t>
      </w:r>
      <w:r w:rsidRPr="004E69E7">
        <w:rPr>
          <w:color w:val="FF0000"/>
          <w:sz w:val="22"/>
          <w:szCs w:val="22"/>
        </w:rPr>
        <w:t xml:space="preserve"> </w:t>
      </w:r>
      <w:r w:rsidRPr="004E69E7">
        <w:rPr>
          <w:sz w:val="22"/>
          <w:szCs w:val="22"/>
        </w:rPr>
        <w:t xml:space="preserve">………….. r. </w:t>
      </w:r>
    </w:p>
    <w:p w:rsidR="00913C17" w:rsidRPr="004E69E7" w:rsidRDefault="00913C17" w:rsidP="004E69E7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Umowa ulega rozwiązaniu w następujących przypadkach:</w:t>
      </w:r>
    </w:p>
    <w:p w:rsidR="00913C17" w:rsidRPr="004E69E7" w:rsidRDefault="00913C17" w:rsidP="004E69E7">
      <w:pPr>
        <w:numPr>
          <w:ilvl w:val="0"/>
          <w:numId w:val="15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z upływem czasu, na jaki była zawarta,</w:t>
      </w:r>
    </w:p>
    <w:p w:rsidR="00913C17" w:rsidRPr="003F5728" w:rsidRDefault="00913C17" w:rsidP="004E69E7">
      <w:pPr>
        <w:numPr>
          <w:ilvl w:val="0"/>
          <w:numId w:val="15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  <w:shd w:val="clear" w:color="auto" w:fill="FFFFFF"/>
        </w:rPr>
        <w:t>z dniem zakończenia udzielania określonych świadczeń zdrowotnych,</w:t>
      </w:r>
    </w:p>
    <w:p w:rsidR="00913C17" w:rsidRPr="003F5728" w:rsidRDefault="00913C17" w:rsidP="004E69E7">
      <w:pPr>
        <w:numPr>
          <w:ilvl w:val="0"/>
          <w:numId w:val="15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na mocy porozumienia stron,</w:t>
      </w:r>
    </w:p>
    <w:p w:rsidR="00913C17" w:rsidRPr="003F5728" w:rsidRDefault="00913C17" w:rsidP="004E69E7">
      <w:pPr>
        <w:numPr>
          <w:ilvl w:val="0"/>
          <w:numId w:val="15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rozwiązania umowy przez Narodowy Fundusz Zdrowia na świadczenia objęte niniejszą umową lub ich część lub zmianę wysokości ryczałtu lub zasad finansowania i kontraktowania przez Narodowy Fundusz Zdrowia świadczeń zdrowotnych objętych niniejszą umową,</w:t>
      </w:r>
    </w:p>
    <w:p w:rsidR="00913C17" w:rsidRPr="003F5728" w:rsidRDefault="00913C17" w:rsidP="004E69E7">
      <w:pPr>
        <w:numPr>
          <w:ilvl w:val="0"/>
          <w:numId w:val="15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po upływie 1-miesiecznego okresu wypowiedzenia (ze skutkiem na ostatni dzień miesiąca kalendarzowego), którego dokonać może każda ze stron Umowy.</w:t>
      </w:r>
    </w:p>
    <w:p w:rsidR="00913C17" w:rsidRPr="004E69E7" w:rsidRDefault="00913C17" w:rsidP="004E69E7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 Umowa może zostać rozwiązana, przez każdą ze stron z zachowaniem 2-tygodniowego okresu wypowiedzenia, w przypadku, gdy:</w:t>
      </w:r>
    </w:p>
    <w:p w:rsidR="00913C17" w:rsidRPr="003F5728" w:rsidRDefault="00913C17" w:rsidP="004E69E7">
      <w:pPr>
        <w:numPr>
          <w:ilvl w:val="0"/>
          <w:numId w:val="1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w wyniku dokonanej przez Udzielającego Zamówienia kontroli stwierdzono nie wypełnianie przez Przyjmującego Zamówienie </w:t>
      </w:r>
      <w:r w:rsidRPr="003F5728">
        <w:rPr>
          <w:sz w:val="22"/>
          <w:szCs w:val="22"/>
        </w:rPr>
        <w:t>warunków Umowy lub jej wadliwe wykonanie, a w szczególności ograniczenie dostępności świadczeń, zawężanie ich zakresu i złą jakość świadczeń,</w:t>
      </w:r>
    </w:p>
    <w:p w:rsidR="00913C17" w:rsidRPr="003F5728" w:rsidRDefault="00913C17" w:rsidP="004E69E7">
      <w:pPr>
        <w:numPr>
          <w:ilvl w:val="0"/>
          <w:numId w:val="1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swoje prawa i obowiązki wynikające z niniejszej umowy przeniósł na osoby trzecie bez zgody Udzielającego  Zamówienia,</w:t>
      </w:r>
    </w:p>
    <w:p w:rsidR="00913C17" w:rsidRPr="003F5728" w:rsidRDefault="00913C17" w:rsidP="004E69E7">
      <w:pPr>
        <w:numPr>
          <w:ilvl w:val="0"/>
          <w:numId w:val="1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dane zawarte w ofercie Przyjmującego Zamówienie okażą się nieprawdziwe,</w:t>
      </w:r>
    </w:p>
    <w:p w:rsidR="00913C17" w:rsidRPr="004E69E7" w:rsidRDefault="00913C17" w:rsidP="004E69E7">
      <w:pPr>
        <w:numPr>
          <w:ilvl w:val="0"/>
          <w:numId w:val="1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powtarzających się uchybień skutkujących nie uznawaniem przez Narodowy Fundusz Zdrowia świadczeń wykazywanych przez Przyjmującego Zamówienie w sprawozdaniach</w:t>
      </w:r>
      <w:r w:rsidRPr="004E69E7">
        <w:rPr>
          <w:sz w:val="22"/>
          <w:szCs w:val="22"/>
        </w:rPr>
        <w:t xml:space="preserve"> i fakturach, z przyczyn niezależnych od Udzielającego Zamówienie,</w:t>
      </w:r>
    </w:p>
    <w:p w:rsidR="00913C17" w:rsidRPr="004E69E7" w:rsidRDefault="00913C17" w:rsidP="004E69E7">
      <w:pPr>
        <w:numPr>
          <w:ilvl w:val="0"/>
          <w:numId w:val="1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nie dopełni obowiązku zachowania tajemnicy, o którym mowa w § 15,</w:t>
      </w:r>
    </w:p>
    <w:p w:rsidR="00913C17" w:rsidRPr="003F5728" w:rsidRDefault="00913C17" w:rsidP="004E69E7">
      <w:pPr>
        <w:numPr>
          <w:ilvl w:val="0"/>
          <w:numId w:val="1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Zamówienia pozostaje przez 2 miesiące w zwłoce z zapłatą należycie udokumentowanych należności Przyjmującego Zamówienie.</w:t>
      </w:r>
    </w:p>
    <w:p w:rsidR="00913C17" w:rsidRPr="003F5728" w:rsidRDefault="00913C17" w:rsidP="004E69E7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Udzielający zamówienia zastrzega sobie możliwość natychmiastowego rozwiązania Umowy w przypadku utraty przez Przyjmującego zamówienie bądź zawieszenie uprawnień zawodowych oraz nie udokumentowania zawarcia umowy ubezpieczenia od odpowiedzialności cywilnej oraz naruszenia § 12 ust. 8.</w:t>
      </w:r>
    </w:p>
    <w:p w:rsidR="00913C17" w:rsidRPr="003F5728" w:rsidRDefault="00913C17" w:rsidP="004E69E7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W razie rozwiązania lub wygaśnięcia niniejszej umowy,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  </w:t>
      </w:r>
    </w:p>
    <w:p w:rsidR="00913C17" w:rsidRPr="004E69E7" w:rsidRDefault="00913C17" w:rsidP="004E69E7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świadczeń wynikająca z przepisów NFZ, strony dopuszczają</w:t>
      </w:r>
      <w:r w:rsidRPr="004E69E7">
        <w:rPr>
          <w:sz w:val="22"/>
          <w:szCs w:val="22"/>
        </w:rPr>
        <w:t xml:space="preserve"> możliwość zmian warunków finansowych wynikających z umowy.</w:t>
      </w:r>
    </w:p>
    <w:p w:rsidR="00913C17" w:rsidRPr="004E69E7" w:rsidRDefault="00913C17" w:rsidP="006E6B53">
      <w:pPr>
        <w:spacing w:line="276" w:lineRule="auto"/>
        <w:ind w:left="284" w:hanging="284"/>
        <w:jc w:val="center"/>
        <w:rPr>
          <w:b/>
          <w:sz w:val="22"/>
          <w:szCs w:val="22"/>
        </w:rPr>
      </w:pPr>
    </w:p>
    <w:p w:rsidR="00913C17" w:rsidRPr="004E69E7" w:rsidRDefault="00913C17" w:rsidP="006E6B53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sym w:font="Times New Roman" w:char="00A7"/>
      </w:r>
      <w:r w:rsidRPr="004E69E7">
        <w:rPr>
          <w:b/>
          <w:sz w:val="22"/>
          <w:szCs w:val="22"/>
        </w:rPr>
        <w:t xml:space="preserve"> 15</w:t>
      </w:r>
    </w:p>
    <w:p w:rsidR="00913C17" w:rsidRPr="004E69E7" w:rsidRDefault="00913C17" w:rsidP="006E6B53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Tajemnica służbowa i zawodowa</w:t>
      </w:r>
    </w:p>
    <w:p w:rsidR="00913C17" w:rsidRPr="003F5728" w:rsidRDefault="00913C17" w:rsidP="004E69E7">
      <w:pPr>
        <w:numPr>
          <w:ilvl w:val="0"/>
          <w:numId w:val="17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Żadna ze stron nie może ujawnić treści niniejszej umowy osobom trzecim bez zgody drugiej strony (nie dotyczy Kierownika Kliniki/</w:t>
      </w:r>
      <w:r w:rsidRPr="003F5728">
        <w:rPr>
          <w:sz w:val="22"/>
          <w:szCs w:val="22"/>
        </w:rPr>
        <w:t>lekarza Kierującego Kliniką/oddziałem/osób odpowiedzialnych merytorycznie za prawidłową realizację Umowy).</w:t>
      </w:r>
    </w:p>
    <w:p w:rsidR="00913C17" w:rsidRPr="004E69E7" w:rsidRDefault="00913C17" w:rsidP="004E69E7">
      <w:pPr>
        <w:numPr>
          <w:ilvl w:val="0"/>
          <w:numId w:val="17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lastRenderedPageBreak/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913C17" w:rsidRDefault="00913C17" w:rsidP="006E6B53">
      <w:pPr>
        <w:spacing w:line="276" w:lineRule="auto"/>
        <w:jc w:val="center"/>
        <w:rPr>
          <w:b/>
          <w:sz w:val="22"/>
          <w:szCs w:val="22"/>
        </w:rPr>
      </w:pP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16</w:t>
      </w: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Postanowienia końcowe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Przeniesienie praw i obowiązków </w:t>
      </w:r>
      <w:r w:rsidRPr="003F5728">
        <w:rPr>
          <w:sz w:val="22"/>
          <w:szCs w:val="22"/>
        </w:rPr>
        <w:t>wynikających z Umowy przez Przyjmującego zamówienie na osobę trzecią wymaga zgody Udzielającego zamówienie.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Wierzytelności wynikające z Umowy nie mogą być przedmiotem cesji, bez zgody Udzielającego Zamówienie i Uniwersytetu Medycznego.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Wprowadzenie do niniejszej umowy zmian i nowych postanowień korzystnych dla Udzielającego zamówienie może nastąpić wyłącznie w formie pisemnej. Wprowadzenie zmian niekorzystnych dla Udzielającego zamówienie może nastąpić tylko w formie pisemnej i tylko w sytuacji, gdy konieczność ich wprowadzenia wynika z okoliczności, których nie można było przewidzieć w chwili zawierania Umowy .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Zmiany Umowy dla swojej ważności wymagają formy pisemnej, pod rygorem nieważności.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Załączniki do Umowy stanowią jej integralną część.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W sprawach nie uregulowanych mają zastosowanie powszechnie obowiązujące przepisy prawa, m.in. Kodeksu cywilnego, ustawy o świadczeniach opieki zdrowotnej finansowanych ze środków publicznych, ustawy o działalności leczniczej, ustawy o zawodach lekarza i dentysty, ustawy o zawodach pielęgniarki i położnej oraz statutu Udzielającego Zamówienia.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Spory mogące powstać w związku z realizacją niniejszej umowy, strony zobowiązane są rozwiązywać polubownie. W przypadku braku osiągnięcia porozumienia w kwestiach spornych strony oddają rozstrzygnięcie sądowi powszechnemu właściwemu ze względu na siedzibę Udzielającego Zamówienia.</w:t>
      </w:r>
    </w:p>
    <w:p w:rsidR="00913C17" w:rsidRPr="004E69E7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Umowę sporządzono w dwóch jednobrzmiących egzemplarzach, po jednym dla każdej ze stron</w:t>
      </w:r>
      <w:r w:rsidRPr="004E69E7">
        <w:rPr>
          <w:sz w:val="22"/>
          <w:szCs w:val="22"/>
        </w:rPr>
        <w:t>.</w:t>
      </w:r>
    </w:p>
    <w:p w:rsidR="00913C17" w:rsidRPr="004E69E7" w:rsidRDefault="00913C17" w:rsidP="006E6B53">
      <w:pPr>
        <w:spacing w:line="276" w:lineRule="auto"/>
        <w:jc w:val="both"/>
        <w:rPr>
          <w:b/>
          <w:sz w:val="22"/>
          <w:szCs w:val="22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  <w:r w:rsidRPr="006E6B53">
        <w:rPr>
          <w:rFonts w:ascii="Cambria" w:hAnsi="Cambria"/>
          <w:b/>
        </w:rPr>
        <w:t xml:space="preserve">Udzielający  zamówienie                  </w:t>
      </w:r>
      <w:r w:rsidRPr="006E6B53">
        <w:rPr>
          <w:rFonts w:ascii="Cambria" w:hAnsi="Cambria"/>
        </w:rPr>
        <w:t xml:space="preserve">                                               </w:t>
      </w:r>
      <w:r w:rsidRPr="006E6B53">
        <w:rPr>
          <w:rFonts w:ascii="Cambria" w:hAnsi="Cambria"/>
          <w:b/>
        </w:rPr>
        <w:t>Przyjmujący zamówienie</w:t>
      </w:r>
      <w:r w:rsidRPr="006E6B53">
        <w:rPr>
          <w:rFonts w:ascii="Cambria" w:hAnsi="Cambria"/>
        </w:rPr>
        <w:t xml:space="preserve"> </w:t>
      </w: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  <w:r w:rsidRPr="006E6B53">
        <w:rPr>
          <w:rFonts w:ascii="Cambria" w:hAnsi="Cambria"/>
          <w:b/>
        </w:rPr>
        <w:t>Załącznik nr 1</w:t>
      </w: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  <w:u w:val="single"/>
        </w:rPr>
      </w:pPr>
      <w:r w:rsidRPr="006E6B53">
        <w:rPr>
          <w:rFonts w:ascii="Cambria" w:hAnsi="Cambria"/>
          <w:b/>
          <w:u w:val="single"/>
        </w:rPr>
        <w:t>Wykaz osób udzielających świadczeń z zakresu                                           :</w:t>
      </w: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  <w:r w:rsidRPr="006E6B53">
        <w:rPr>
          <w:rFonts w:ascii="Cambria" w:hAnsi="Cambria"/>
          <w:b/>
        </w:rPr>
        <w:t xml:space="preserve">Udzielający  zamówienie                  </w:t>
      </w:r>
      <w:r w:rsidRPr="006E6B53">
        <w:rPr>
          <w:rFonts w:ascii="Cambria" w:hAnsi="Cambria"/>
        </w:rPr>
        <w:t xml:space="preserve">                                               </w:t>
      </w:r>
      <w:r w:rsidRPr="006E6B53">
        <w:rPr>
          <w:rFonts w:ascii="Cambria" w:hAnsi="Cambria"/>
          <w:b/>
        </w:rPr>
        <w:t>Przyjmujący zamówienie</w:t>
      </w:r>
      <w:r w:rsidRPr="006E6B53">
        <w:rPr>
          <w:rFonts w:ascii="Cambria" w:hAnsi="Cambria"/>
        </w:rPr>
        <w:t xml:space="preserve"> </w:t>
      </w: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  <w:r w:rsidRPr="006E6B53">
        <w:rPr>
          <w:rFonts w:ascii="Cambria" w:hAnsi="Cambria"/>
          <w:b/>
        </w:rPr>
        <w:t>Załącznik nr 2</w:t>
      </w: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b/>
          <w:color w:val="auto"/>
          <w:sz w:val="24"/>
          <w:u w:val="single"/>
        </w:rPr>
      </w:pPr>
      <w:r w:rsidRPr="006E6B53">
        <w:rPr>
          <w:rStyle w:val="FontStyle24"/>
          <w:rFonts w:ascii="Cambria" w:hAnsi="Cambria" w:cs="Calibri"/>
          <w:b/>
          <w:color w:val="auto"/>
          <w:sz w:val="24"/>
          <w:u w:val="single"/>
        </w:rPr>
        <w:t>Zasady wynagrodzeń i stawki</w:t>
      </w: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b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  <w:r w:rsidRPr="006E6B53">
        <w:rPr>
          <w:rFonts w:ascii="Cambria" w:hAnsi="Cambria"/>
          <w:b/>
        </w:rPr>
        <w:t xml:space="preserve">Udzielający  zamówienie                  </w:t>
      </w:r>
      <w:r w:rsidRPr="006E6B53">
        <w:rPr>
          <w:rFonts w:ascii="Cambria" w:hAnsi="Cambria"/>
        </w:rPr>
        <w:t xml:space="preserve">                                               </w:t>
      </w:r>
      <w:r w:rsidRPr="006E6B53">
        <w:rPr>
          <w:rFonts w:ascii="Cambria" w:hAnsi="Cambria"/>
          <w:b/>
        </w:rPr>
        <w:t>Przyjmujący zamówienie</w:t>
      </w:r>
      <w:r w:rsidRPr="006E6B53">
        <w:rPr>
          <w:rFonts w:ascii="Cambria" w:hAnsi="Cambria"/>
        </w:rPr>
        <w:t xml:space="preserve"> </w:t>
      </w: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sectPr w:rsidR="00913C17" w:rsidRPr="006E6B53" w:rsidSect="00CF4DB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17" w:rsidRDefault="00913C17">
      <w:r>
        <w:separator/>
      </w:r>
    </w:p>
  </w:endnote>
  <w:endnote w:type="continuationSeparator" w:id="0">
    <w:p w:rsidR="00913C17" w:rsidRDefault="0091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17" w:rsidRDefault="00913C17" w:rsidP="00CF4D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3C17" w:rsidRDefault="00913C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17" w:rsidRDefault="00913C17" w:rsidP="00CF4D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14F6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913C17" w:rsidRDefault="00913C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17" w:rsidRDefault="00913C17">
      <w:r>
        <w:separator/>
      </w:r>
    </w:p>
  </w:footnote>
  <w:footnote w:type="continuationSeparator" w:id="0">
    <w:p w:rsidR="00913C17" w:rsidRDefault="00913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17" w:rsidRDefault="00913C17" w:rsidP="00701D4E">
    <w:pPr>
      <w:pStyle w:val="Nagwek"/>
      <w:jc w:val="center"/>
    </w:pPr>
    <w:r>
      <w:t>WZÓR - NZOZ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17" w:rsidRDefault="00913C17" w:rsidP="00701D4E">
    <w:pPr>
      <w:pStyle w:val="Nagwek"/>
      <w:jc w:val="center"/>
    </w:pPr>
    <w:r>
      <w:t>WZÓR - NZOZ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6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6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6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6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5D143EB"/>
    <w:multiLevelType w:val="hybridMultilevel"/>
    <w:tmpl w:val="9318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376A5A"/>
    <w:multiLevelType w:val="hybridMultilevel"/>
    <w:tmpl w:val="336E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734B89"/>
    <w:multiLevelType w:val="hybridMultilevel"/>
    <w:tmpl w:val="2CA06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1370A"/>
    <w:multiLevelType w:val="hybridMultilevel"/>
    <w:tmpl w:val="7952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13318"/>
    <w:multiLevelType w:val="hybridMultilevel"/>
    <w:tmpl w:val="CA8A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F52345"/>
    <w:multiLevelType w:val="hybridMultilevel"/>
    <w:tmpl w:val="86060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5E17FA"/>
    <w:multiLevelType w:val="hybridMultilevel"/>
    <w:tmpl w:val="1332DB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D542E5A"/>
    <w:multiLevelType w:val="hybridMultilevel"/>
    <w:tmpl w:val="99861C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547C33"/>
    <w:multiLevelType w:val="hybridMultilevel"/>
    <w:tmpl w:val="A15242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D30C2DB0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52F16FD"/>
    <w:multiLevelType w:val="hybridMultilevel"/>
    <w:tmpl w:val="B1C8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B117B3"/>
    <w:multiLevelType w:val="hybridMultilevel"/>
    <w:tmpl w:val="7A5CB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22670F"/>
    <w:multiLevelType w:val="hybridMultilevel"/>
    <w:tmpl w:val="6F323C98"/>
    <w:lvl w:ilvl="0" w:tplc="04150017">
      <w:start w:val="1"/>
      <w:numFmt w:val="lowerLetter"/>
      <w:lvlText w:val="%1)"/>
      <w:lvlJc w:val="left"/>
      <w:pPr>
        <w:ind w:left="57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FA1445A"/>
    <w:multiLevelType w:val="hybridMultilevel"/>
    <w:tmpl w:val="CE7E4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588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E65F0C"/>
    <w:multiLevelType w:val="multilevel"/>
    <w:tmpl w:val="7A00D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">
    <w:nsid w:val="45952D0F"/>
    <w:multiLevelType w:val="hybridMultilevel"/>
    <w:tmpl w:val="AC8C0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1C530F"/>
    <w:multiLevelType w:val="hybridMultilevel"/>
    <w:tmpl w:val="DD5246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A5E3572"/>
    <w:multiLevelType w:val="hybridMultilevel"/>
    <w:tmpl w:val="0EA8B8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AE1FEA"/>
    <w:multiLevelType w:val="hybridMultilevel"/>
    <w:tmpl w:val="FB06D2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2E867A6"/>
    <w:multiLevelType w:val="hybridMultilevel"/>
    <w:tmpl w:val="7A5CB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C71B77"/>
    <w:multiLevelType w:val="hybridMultilevel"/>
    <w:tmpl w:val="86060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6228B8"/>
    <w:multiLevelType w:val="hybridMultilevel"/>
    <w:tmpl w:val="999A40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99A7E95"/>
    <w:multiLevelType w:val="singleLevel"/>
    <w:tmpl w:val="0415000F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1800D43"/>
    <w:multiLevelType w:val="hybridMultilevel"/>
    <w:tmpl w:val="CF081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8"/>
  </w:num>
  <w:num w:numId="3">
    <w:abstractNumId w:val="23"/>
  </w:num>
  <w:num w:numId="4">
    <w:abstractNumId w:val="11"/>
  </w:num>
  <w:num w:numId="5">
    <w:abstractNumId w:val="6"/>
  </w:num>
  <w:num w:numId="6">
    <w:abstractNumId w:val="20"/>
  </w:num>
  <w:num w:numId="7">
    <w:abstractNumId w:val="9"/>
  </w:num>
  <w:num w:numId="8">
    <w:abstractNumId w:val="25"/>
  </w:num>
  <w:num w:numId="9">
    <w:abstractNumId w:val="14"/>
  </w:num>
  <w:num w:numId="10">
    <w:abstractNumId w:val="5"/>
  </w:num>
  <w:num w:numId="11">
    <w:abstractNumId w:val="16"/>
  </w:num>
  <w:num w:numId="12">
    <w:abstractNumId w:val="17"/>
  </w:num>
  <w:num w:numId="13">
    <w:abstractNumId w:val="22"/>
  </w:num>
  <w:num w:numId="14">
    <w:abstractNumId w:val="7"/>
  </w:num>
  <w:num w:numId="15">
    <w:abstractNumId w:val="10"/>
  </w:num>
  <w:num w:numId="16">
    <w:abstractNumId w:val="12"/>
  </w:num>
  <w:num w:numId="17">
    <w:abstractNumId w:val="27"/>
  </w:num>
  <w:num w:numId="18">
    <w:abstractNumId w:val="13"/>
  </w:num>
  <w:num w:numId="19">
    <w:abstractNumId w:val="19"/>
  </w:num>
  <w:num w:numId="20">
    <w:abstractNumId w:val="21"/>
  </w:num>
  <w:num w:numId="21">
    <w:abstractNumId w:val="15"/>
  </w:num>
  <w:num w:numId="22">
    <w:abstractNumId w:val="24"/>
  </w:num>
  <w:num w:numId="23">
    <w:abstractNumId w:val="8"/>
  </w:num>
  <w:num w:numId="24">
    <w:abstractNumId w:val="4"/>
  </w:num>
  <w:num w:numId="25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F85"/>
    <w:rsid w:val="00000CCD"/>
    <w:rsid w:val="00012B0F"/>
    <w:rsid w:val="00016DCD"/>
    <w:rsid w:val="000316CA"/>
    <w:rsid w:val="00041AF9"/>
    <w:rsid w:val="00053DEA"/>
    <w:rsid w:val="000603EE"/>
    <w:rsid w:val="00071CE4"/>
    <w:rsid w:val="00071D07"/>
    <w:rsid w:val="00080E70"/>
    <w:rsid w:val="000B3A66"/>
    <w:rsid w:val="000D074B"/>
    <w:rsid w:val="000F3650"/>
    <w:rsid w:val="00124A71"/>
    <w:rsid w:val="00136653"/>
    <w:rsid w:val="00142261"/>
    <w:rsid w:val="00145D90"/>
    <w:rsid w:val="00151B95"/>
    <w:rsid w:val="00156E77"/>
    <w:rsid w:val="0017540B"/>
    <w:rsid w:val="00175D91"/>
    <w:rsid w:val="00192015"/>
    <w:rsid w:val="001B2AB5"/>
    <w:rsid w:val="001B33B5"/>
    <w:rsid w:val="001B5015"/>
    <w:rsid w:val="001C6110"/>
    <w:rsid w:val="00235D4D"/>
    <w:rsid w:val="0024538A"/>
    <w:rsid w:val="002511F9"/>
    <w:rsid w:val="00273F06"/>
    <w:rsid w:val="00292934"/>
    <w:rsid w:val="002B0AE4"/>
    <w:rsid w:val="002B6C6E"/>
    <w:rsid w:val="002E483F"/>
    <w:rsid w:val="00313E40"/>
    <w:rsid w:val="00337BA5"/>
    <w:rsid w:val="00344BC6"/>
    <w:rsid w:val="00346C26"/>
    <w:rsid w:val="003547ED"/>
    <w:rsid w:val="003603C9"/>
    <w:rsid w:val="00382622"/>
    <w:rsid w:val="00391BDB"/>
    <w:rsid w:val="00393144"/>
    <w:rsid w:val="003B30AD"/>
    <w:rsid w:val="003B7872"/>
    <w:rsid w:val="003D153B"/>
    <w:rsid w:val="003E1B1A"/>
    <w:rsid w:val="003F5728"/>
    <w:rsid w:val="00401268"/>
    <w:rsid w:val="00407F2A"/>
    <w:rsid w:val="00417419"/>
    <w:rsid w:val="0042147C"/>
    <w:rsid w:val="004244CD"/>
    <w:rsid w:val="00441EF2"/>
    <w:rsid w:val="00466A3F"/>
    <w:rsid w:val="00493BB1"/>
    <w:rsid w:val="0049714B"/>
    <w:rsid w:val="004E69E7"/>
    <w:rsid w:val="00521F43"/>
    <w:rsid w:val="0053430A"/>
    <w:rsid w:val="00542AA1"/>
    <w:rsid w:val="005432F6"/>
    <w:rsid w:val="00564B38"/>
    <w:rsid w:val="00570B94"/>
    <w:rsid w:val="00573682"/>
    <w:rsid w:val="00581A56"/>
    <w:rsid w:val="00583580"/>
    <w:rsid w:val="005B2B1E"/>
    <w:rsid w:val="005C10D7"/>
    <w:rsid w:val="005C2640"/>
    <w:rsid w:val="0062645B"/>
    <w:rsid w:val="00640FBE"/>
    <w:rsid w:val="006442AE"/>
    <w:rsid w:val="00650A96"/>
    <w:rsid w:val="00650B5B"/>
    <w:rsid w:val="006515E3"/>
    <w:rsid w:val="00652640"/>
    <w:rsid w:val="00683FAA"/>
    <w:rsid w:val="006C257F"/>
    <w:rsid w:val="006E6B53"/>
    <w:rsid w:val="006F7C59"/>
    <w:rsid w:val="00701D4E"/>
    <w:rsid w:val="00703FAD"/>
    <w:rsid w:val="00716FAA"/>
    <w:rsid w:val="00720A4A"/>
    <w:rsid w:val="00722892"/>
    <w:rsid w:val="00734F87"/>
    <w:rsid w:val="0082095F"/>
    <w:rsid w:val="0082138F"/>
    <w:rsid w:val="00851AEA"/>
    <w:rsid w:val="00861111"/>
    <w:rsid w:val="008848A2"/>
    <w:rsid w:val="008B6280"/>
    <w:rsid w:val="008B7DDE"/>
    <w:rsid w:val="008D7E73"/>
    <w:rsid w:val="008F2B87"/>
    <w:rsid w:val="009076CB"/>
    <w:rsid w:val="00913C17"/>
    <w:rsid w:val="00936686"/>
    <w:rsid w:val="00946E24"/>
    <w:rsid w:val="00967108"/>
    <w:rsid w:val="00977334"/>
    <w:rsid w:val="00980BFC"/>
    <w:rsid w:val="009B5357"/>
    <w:rsid w:val="009D06EA"/>
    <w:rsid w:val="009E7F1C"/>
    <w:rsid w:val="00A219E4"/>
    <w:rsid w:val="00A22C91"/>
    <w:rsid w:val="00A22D1D"/>
    <w:rsid w:val="00A269EE"/>
    <w:rsid w:val="00A26C5E"/>
    <w:rsid w:val="00A33614"/>
    <w:rsid w:val="00A547BC"/>
    <w:rsid w:val="00A67948"/>
    <w:rsid w:val="00AA14F6"/>
    <w:rsid w:val="00AA4BF8"/>
    <w:rsid w:val="00AB3DC0"/>
    <w:rsid w:val="00AE2E08"/>
    <w:rsid w:val="00B06291"/>
    <w:rsid w:val="00B65AA3"/>
    <w:rsid w:val="00B80093"/>
    <w:rsid w:val="00B84D76"/>
    <w:rsid w:val="00B95462"/>
    <w:rsid w:val="00B958B0"/>
    <w:rsid w:val="00BF6D7D"/>
    <w:rsid w:val="00C04AC0"/>
    <w:rsid w:val="00C06F61"/>
    <w:rsid w:val="00C22EB7"/>
    <w:rsid w:val="00C270E9"/>
    <w:rsid w:val="00C27562"/>
    <w:rsid w:val="00C4781B"/>
    <w:rsid w:val="00C47FC3"/>
    <w:rsid w:val="00C5213C"/>
    <w:rsid w:val="00CA142A"/>
    <w:rsid w:val="00CE526A"/>
    <w:rsid w:val="00CF4DBC"/>
    <w:rsid w:val="00D31E16"/>
    <w:rsid w:val="00D34810"/>
    <w:rsid w:val="00D3786A"/>
    <w:rsid w:val="00D534FB"/>
    <w:rsid w:val="00D57F32"/>
    <w:rsid w:val="00D70BD6"/>
    <w:rsid w:val="00D82F9B"/>
    <w:rsid w:val="00D9748A"/>
    <w:rsid w:val="00DC0AA5"/>
    <w:rsid w:val="00DC5A79"/>
    <w:rsid w:val="00DC6D1A"/>
    <w:rsid w:val="00DD221B"/>
    <w:rsid w:val="00DF15F3"/>
    <w:rsid w:val="00DF29CF"/>
    <w:rsid w:val="00E132D2"/>
    <w:rsid w:val="00E168D2"/>
    <w:rsid w:val="00E31FDF"/>
    <w:rsid w:val="00E356E0"/>
    <w:rsid w:val="00E54A33"/>
    <w:rsid w:val="00E54F85"/>
    <w:rsid w:val="00E65EDF"/>
    <w:rsid w:val="00E7239A"/>
    <w:rsid w:val="00EA49D7"/>
    <w:rsid w:val="00EA57E1"/>
    <w:rsid w:val="00EB0AB3"/>
    <w:rsid w:val="00EB276C"/>
    <w:rsid w:val="00EC7A59"/>
    <w:rsid w:val="00ED4F2C"/>
    <w:rsid w:val="00EE11E7"/>
    <w:rsid w:val="00EE5B49"/>
    <w:rsid w:val="00EF06DA"/>
    <w:rsid w:val="00F10ED4"/>
    <w:rsid w:val="00F16ACF"/>
    <w:rsid w:val="00F50E6A"/>
    <w:rsid w:val="00F54723"/>
    <w:rsid w:val="00F6540E"/>
    <w:rsid w:val="00F71D69"/>
    <w:rsid w:val="00F8077D"/>
    <w:rsid w:val="00F85AA2"/>
    <w:rsid w:val="00FA13B2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lexAThandschemas/lexAThan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9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29CF"/>
    <w:pPr>
      <w:keepNext/>
      <w:numPr>
        <w:numId w:val="1"/>
      </w:numPr>
      <w:suppressAutoHyphens/>
      <w:outlineLvl w:val="0"/>
    </w:pPr>
    <w:rPr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142A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DF29C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A142A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F29CF"/>
    <w:pPr>
      <w:shd w:val="clear" w:color="auto" w:fill="FFFFFF"/>
      <w:spacing w:before="322" w:line="322" w:lineRule="exact"/>
      <w:ind w:right="-17"/>
      <w:jc w:val="both"/>
    </w:pPr>
    <w:rPr>
      <w:color w:val="000000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A142A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F29CF"/>
    <w:pPr>
      <w:shd w:val="clear" w:color="auto" w:fill="FFFFFF"/>
      <w:spacing w:line="322" w:lineRule="exact"/>
      <w:ind w:right="-17"/>
      <w:jc w:val="both"/>
    </w:pPr>
    <w:rPr>
      <w:color w:val="000000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142A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F29CF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142A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DF29C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A142A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DF29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142A"/>
    <w:rPr>
      <w:rFonts w:cs="Times New Roman"/>
      <w:sz w:val="2"/>
    </w:rPr>
  </w:style>
  <w:style w:type="paragraph" w:customStyle="1" w:styleId="WW-Tekstpodstawowy2">
    <w:name w:val="WW-Tekst podstawowy 2"/>
    <w:basedOn w:val="Normalny"/>
    <w:uiPriority w:val="99"/>
    <w:rsid w:val="00DF29CF"/>
    <w:pPr>
      <w:suppressAutoHyphens/>
      <w:jc w:val="both"/>
    </w:pPr>
    <w:rPr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F2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A142A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F29C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DF29C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29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142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2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142A"/>
    <w:rPr>
      <w:rFonts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F29CF"/>
    <w:pPr>
      <w:jc w:val="both"/>
    </w:pPr>
    <w:rPr>
      <w:rFonts w:ascii="Tahoma" w:hAnsi="Tahoma"/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142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F29CF"/>
    <w:pPr>
      <w:ind w:left="360" w:hanging="36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A142A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B5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A142A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BF6D7D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FontStyle24">
    <w:name w:val="Font Style24"/>
    <w:uiPriority w:val="99"/>
    <w:rsid w:val="00BF6D7D"/>
    <w:rPr>
      <w:rFonts w:ascii="Times New Roman" w:hAnsi="Times New Roman"/>
      <w:color w:val="000000"/>
      <w:sz w:val="22"/>
    </w:rPr>
  </w:style>
  <w:style w:type="paragraph" w:customStyle="1" w:styleId="Tekstpodstawowy31">
    <w:name w:val="Tekst podstawowy 31"/>
    <w:basedOn w:val="Normalny"/>
    <w:uiPriority w:val="99"/>
    <w:rsid w:val="00393144"/>
    <w:pPr>
      <w:suppressAutoHyphens/>
      <w:jc w:val="both"/>
    </w:pPr>
    <w:rPr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851AEA"/>
    <w:pPr>
      <w:ind w:left="720"/>
      <w:contextualSpacing/>
    </w:pPr>
  </w:style>
  <w:style w:type="paragraph" w:customStyle="1" w:styleId="Standard">
    <w:name w:val="Standard"/>
    <w:uiPriority w:val="99"/>
    <w:rsid w:val="00F8077D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8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4311</Words>
  <Characters>25871</Characters>
  <Application>Microsoft Office Word</Application>
  <DocSecurity>0</DocSecurity>
  <Lines>215</Lines>
  <Paragraphs>60</Paragraphs>
  <ScaleCrop>false</ScaleCrop>
  <Company>Hewlett-Packard</Company>
  <LinksUpToDate>false</LinksUpToDate>
  <CharactersWithSpaces>30122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agnieszka@hubert</dc:creator>
  <cp:lastModifiedBy>Martyszewska Anna</cp:lastModifiedBy>
  <cp:revision>4</cp:revision>
  <cp:lastPrinted>2017-12-14T12:28:00Z</cp:lastPrinted>
  <dcterms:created xsi:type="dcterms:W3CDTF">2020-09-28T09:56:00Z</dcterms:created>
  <dcterms:modified xsi:type="dcterms:W3CDTF">2022-01-19T12:39:00Z</dcterms:modified>
</cp:coreProperties>
</file>